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57" w:rsidRPr="0048539B" w:rsidRDefault="00807DD4" w:rsidP="000D5257">
      <w:pPr>
        <w:spacing w:after="0" w:line="240" w:lineRule="auto"/>
        <w:rPr>
          <w:rFonts w:ascii="Times New Roman" w:hAnsi="Times New Roman"/>
        </w:rPr>
      </w:pPr>
      <w:r>
        <w:rPr>
          <w:rFonts w:ascii="Times New Roman" w:hAnsi="Times New Roman"/>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pt;margin-top:-27.35pt;width:51.65pt;height:62.85pt;z-index:251660288;visibility:visible;mso-wrap-edited:f" o:allowincell="f">
            <v:imagedata r:id="rId8" o:title=""/>
            <w10:wrap type="topAndBottom"/>
          </v:shape>
          <o:OLEObject Type="Embed" ProgID="Word.Picture.8" ShapeID="_x0000_s1026" DrawAspect="Content" ObjectID="_1549518258" r:id="rId9"/>
        </w:pict>
      </w:r>
    </w:p>
    <w:p w:rsidR="000D5257" w:rsidRPr="0048539B" w:rsidRDefault="000D5257" w:rsidP="000D5257">
      <w:pPr>
        <w:spacing w:after="0" w:line="240" w:lineRule="auto"/>
        <w:jc w:val="center"/>
        <w:rPr>
          <w:rFonts w:ascii="Times New Roman" w:hAnsi="Times New Roman"/>
          <w:b/>
          <w:sz w:val="20"/>
          <w:szCs w:val="20"/>
        </w:rPr>
      </w:pPr>
      <w:r w:rsidRPr="0048539B">
        <w:rPr>
          <w:rFonts w:ascii="Times New Roman" w:hAnsi="Times New Roman"/>
          <w:b/>
          <w:sz w:val="20"/>
          <w:szCs w:val="20"/>
        </w:rPr>
        <w:t>Муниципальное общеобразовательное учреждение</w:t>
      </w:r>
    </w:p>
    <w:p w:rsidR="000D5257" w:rsidRPr="0048539B" w:rsidRDefault="00BE78C6" w:rsidP="000D5257">
      <w:pPr>
        <w:pBdr>
          <w:bottom w:val="single" w:sz="12" w:space="1" w:color="auto"/>
        </w:pBdr>
        <w:spacing w:after="0" w:line="240" w:lineRule="auto"/>
        <w:jc w:val="center"/>
        <w:rPr>
          <w:rFonts w:ascii="Times New Roman" w:hAnsi="Times New Roman"/>
          <w:b/>
          <w:sz w:val="20"/>
          <w:szCs w:val="20"/>
        </w:rPr>
      </w:pPr>
      <w:r>
        <w:rPr>
          <w:rFonts w:ascii="Times New Roman" w:hAnsi="Times New Roman"/>
          <w:b/>
          <w:sz w:val="20"/>
          <w:szCs w:val="20"/>
        </w:rPr>
        <w:t>«</w:t>
      </w:r>
      <w:r w:rsidR="000D5257" w:rsidRPr="0048539B">
        <w:rPr>
          <w:rFonts w:ascii="Times New Roman" w:hAnsi="Times New Roman"/>
          <w:b/>
          <w:sz w:val="20"/>
          <w:szCs w:val="20"/>
        </w:rPr>
        <w:t>Наровчатская средняя общеобразовательная школа</w:t>
      </w:r>
      <w:r>
        <w:rPr>
          <w:rFonts w:ascii="Times New Roman" w:hAnsi="Times New Roman"/>
          <w:b/>
          <w:sz w:val="20"/>
          <w:szCs w:val="20"/>
        </w:rPr>
        <w:t>»</w:t>
      </w:r>
      <w:r w:rsidR="000D5257" w:rsidRPr="0048539B">
        <w:rPr>
          <w:rFonts w:ascii="Times New Roman" w:hAnsi="Times New Roman"/>
          <w:b/>
          <w:sz w:val="20"/>
          <w:szCs w:val="20"/>
        </w:rPr>
        <w:t xml:space="preserve"> </w:t>
      </w:r>
    </w:p>
    <w:p w:rsidR="000D5257" w:rsidRPr="0048539B" w:rsidRDefault="000D5257" w:rsidP="000D5257">
      <w:pPr>
        <w:pBdr>
          <w:bottom w:val="single" w:sz="12" w:space="1" w:color="auto"/>
        </w:pBdr>
        <w:spacing w:after="0" w:line="240" w:lineRule="auto"/>
        <w:jc w:val="center"/>
        <w:rPr>
          <w:rFonts w:ascii="Times New Roman" w:hAnsi="Times New Roman"/>
          <w:b/>
          <w:sz w:val="20"/>
          <w:szCs w:val="20"/>
        </w:rPr>
      </w:pPr>
      <w:r>
        <w:rPr>
          <w:rFonts w:ascii="Times New Roman" w:hAnsi="Times New Roman"/>
          <w:b/>
          <w:sz w:val="20"/>
          <w:szCs w:val="20"/>
        </w:rPr>
        <w:t>(МОУ «Наровчатская СОШ»</w:t>
      </w:r>
      <w:r w:rsidRPr="0048539B">
        <w:rPr>
          <w:rFonts w:ascii="Times New Roman" w:hAnsi="Times New Roman"/>
          <w:b/>
          <w:sz w:val="20"/>
          <w:szCs w:val="20"/>
        </w:rPr>
        <w:t>)</w:t>
      </w:r>
    </w:p>
    <w:p w:rsidR="000D5257" w:rsidRPr="0048539B" w:rsidRDefault="000D5257" w:rsidP="000D5257">
      <w:pPr>
        <w:spacing w:after="0" w:line="240" w:lineRule="auto"/>
        <w:jc w:val="center"/>
        <w:rPr>
          <w:rFonts w:ascii="Times New Roman" w:hAnsi="Times New Roman"/>
          <w:sz w:val="20"/>
          <w:szCs w:val="20"/>
        </w:rPr>
      </w:pPr>
      <w:r w:rsidRPr="0048539B">
        <w:rPr>
          <w:rFonts w:ascii="Times New Roman" w:hAnsi="Times New Roman"/>
          <w:sz w:val="20"/>
          <w:szCs w:val="20"/>
        </w:rPr>
        <w:t>Школьная ул., д. 9,  п. Наровчатка, Агаповский р-н, Челябинская обл., 457419</w:t>
      </w:r>
    </w:p>
    <w:p w:rsidR="000D5257" w:rsidRPr="0048539B" w:rsidRDefault="000D5257" w:rsidP="000D5257">
      <w:pPr>
        <w:tabs>
          <w:tab w:val="center" w:pos="7447"/>
        </w:tabs>
        <w:spacing w:after="0" w:line="240" w:lineRule="auto"/>
        <w:jc w:val="center"/>
        <w:rPr>
          <w:rFonts w:ascii="Times New Roman" w:hAnsi="Times New Roman"/>
          <w:sz w:val="20"/>
          <w:szCs w:val="20"/>
          <w:lang w:val="en-US"/>
        </w:rPr>
      </w:pPr>
      <w:r w:rsidRPr="0048539B">
        <w:rPr>
          <w:rFonts w:ascii="Times New Roman" w:hAnsi="Times New Roman"/>
          <w:sz w:val="20"/>
          <w:szCs w:val="20"/>
        </w:rPr>
        <w:t>тел</w:t>
      </w:r>
      <w:r w:rsidRPr="0048539B">
        <w:rPr>
          <w:rFonts w:ascii="Times New Roman" w:hAnsi="Times New Roman"/>
          <w:sz w:val="20"/>
          <w:szCs w:val="20"/>
          <w:lang w:val="en-US"/>
        </w:rPr>
        <w:t xml:space="preserve">.: (35140) 99-1-57  E-mail: </w:t>
      </w:r>
      <w:hyperlink r:id="rId10" w:history="1">
        <w:r w:rsidRPr="0048539B">
          <w:rPr>
            <w:rStyle w:val="ac"/>
            <w:rFonts w:ascii="Times New Roman" w:hAnsi="Times New Roman"/>
            <w:sz w:val="20"/>
            <w:szCs w:val="20"/>
            <w:lang w:val="en-US"/>
          </w:rPr>
          <w:t>nnarovchatka@mail.ru</w:t>
        </w:r>
      </w:hyperlink>
    </w:p>
    <w:p w:rsidR="000D5257" w:rsidRPr="0099492A" w:rsidRDefault="000D5257" w:rsidP="000D5257">
      <w:pPr>
        <w:tabs>
          <w:tab w:val="center" w:pos="7447"/>
        </w:tabs>
        <w:rPr>
          <w:sz w:val="20"/>
          <w:szCs w:val="20"/>
          <w:lang w:val="en-US"/>
        </w:rPr>
      </w:pPr>
    </w:p>
    <w:p w:rsidR="000D5257" w:rsidRPr="0048539B" w:rsidRDefault="000D5257" w:rsidP="000D5257">
      <w:pPr>
        <w:spacing w:after="0"/>
        <w:jc w:val="center"/>
        <w:rPr>
          <w:rFonts w:ascii="Times New Roman" w:hAnsi="Times New Roman"/>
          <w:color w:val="333399"/>
          <w:sz w:val="18"/>
          <w:szCs w:val="18"/>
          <w:u w:val="single"/>
          <w:lang w:val="en-US"/>
        </w:rPr>
      </w:pPr>
    </w:p>
    <w:p w:rsidR="000D5257" w:rsidRPr="0048539B" w:rsidRDefault="000D5257" w:rsidP="000D5257">
      <w:pPr>
        <w:spacing w:after="0"/>
        <w:jc w:val="center"/>
        <w:rPr>
          <w:rFonts w:ascii="Times New Roman" w:hAnsi="Times New Roman"/>
          <w:color w:val="333399"/>
          <w:sz w:val="18"/>
          <w:szCs w:val="18"/>
          <w:u w:val="single"/>
          <w:lang w:val="en-US"/>
        </w:rPr>
      </w:pPr>
    </w:p>
    <w:tbl>
      <w:tblPr>
        <w:tblW w:w="0" w:type="auto"/>
        <w:tblLook w:val="04A0"/>
      </w:tblPr>
      <w:tblGrid>
        <w:gridCol w:w="4721"/>
        <w:gridCol w:w="4850"/>
      </w:tblGrid>
      <w:tr w:rsidR="000D5257" w:rsidRPr="00D77635" w:rsidTr="00A21BB5">
        <w:tc>
          <w:tcPr>
            <w:tcW w:w="4721" w:type="dxa"/>
          </w:tcPr>
          <w:p w:rsidR="000D5257" w:rsidRPr="00D77635" w:rsidRDefault="000D5257" w:rsidP="00A21BB5">
            <w:pPr>
              <w:spacing w:after="0" w:line="240" w:lineRule="auto"/>
              <w:rPr>
                <w:rFonts w:ascii="Times New Roman" w:hAnsi="Times New Roman"/>
              </w:rPr>
            </w:pPr>
            <w:r>
              <w:rPr>
                <w:rFonts w:ascii="Times New Roman" w:hAnsi="Times New Roman"/>
              </w:rPr>
              <w:t>ПРИНЯТО</w:t>
            </w:r>
          </w:p>
          <w:p w:rsidR="000D5257" w:rsidRPr="00D77635" w:rsidRDefault="000D5257" w:rsidP="00A21BB5">
            <w:pPr>
              <w:spacing w:after="0" w:line="240" w:lineRule="auto"/>
              <w:rPr>
                <w:rFonts w:ascii="Times New Roman" w:hAnsi="Times New Roman"/>
              </w:rPr>
            </w:pPr>
            <w:r>
              <w:rPr>
                <w:rFonts w:ascii="Times New Roman" w:hAnsi="Times New Roman"/>
              </w:rPr>
              <w:t xml:space="preserve">на заседании </w:t>
            </w:r>
          </w:p>
          <w:p w:rsidR="000D5257" w:rsidRPr="00D77635" w:rsidRDefault="000D5257" w:rsidP="00A21BB5">
            <w:pPr>
              <w:spacing w:after="0" w:line="240" w:lineRule="auto"/>
              <w:rPr>
                <w:rFonts w:ascii="Times New Roman" w:hAnsi="Times New Roman"/>
              </w:rPr>
            </w:pPr>
            <w:r>
              <w:rPr>
                <w:rFonts w:ascii="Times New Roman" w:hAnsi="Times New Roman"/>
              </w:rPr>
              <w:t>педагогического совета</w:t>
            </w:r>
          </w:p>
          <w:p w:rsidR="000D5257" w:rsidRPr="00D77635" w:rsidRDefault="000D5257" w:rsidP="00A21BB5">
            <w:pPr>
              <w:spacing w:after="0" w:line="240" w:lineRule="auto"/>
              <w:rPr>
                <w:rFonts w:ascii="Times New Roman" w:hAnsi="Times New Roman"/>
              </w:rPr>
            </w:pPr>
            <w:r>
              <w:rPr>
                <w:rFonts w:ascii="Times New Roman" w:hAnsi="Times New Roman"/>
              </w:rPr>
              <w:t>№ ____ от _______________</w:t>
            </w:r>
          </w:p>
          <w:p w:rsidR="000D5257" w:rsidRPr="00D77635" w:rsidRDefault="000D5257" w:rsidP="00A21BB5">
            <w:pPr>
              <w:spacing w:after="0" w:line="240" w:lineRule="auto"/>
              <w:rPr>
                <w:rFonts w:ascii="Times New Roman" w:hAnsi="Times New Roman"/>
                <w:b/>
              </w:rPr>
            </w:pPr>
            <w:r w:rsidRPr="00D77635">
              <w:rPr>
                <w:rFonts w:ascii="Times New Roman" w:hAnsi="Times New Roman"/>
              </w:rPr>
              <w:t xml:space="preserve">  </w:t>
            </w:r>
          </w:p>
        </w:tc>
        <w:tc>
          <w:tcPr>
            <w:tcW w:w="4850" w:type="dxa"/>
          </w:tcPr>
          <w:tbl>
            <w:tblPr>
              <w:tblW w:w="0" w:type="auto"/>
              <w:tblLook w:val="04A0"/>
            </w:tblPr>
            <w:tblGrid>
              <w:gridCol w:w="4634"/>
            </w:tblGrid>
            <w:tr w:rsidR="000D5257" w:rsidTr="00A21BB5">
              <w:tc>
                <w:tcPr>
                  <w:tcW w:w="4850" w:type="dxa"/>
                  <w:hideMark/>
                </w:tcPr>
                <w:p w:rsidR="000D5257" w:rsidRDefault="000D5257" w:rsidP="00A21BB5">
                  <w:pPr>
                    <w:spacing w:after="0" w:line="240" w:lineRule="auto"/>
                    <w:rPr>
                      <w:rFonts w:ascii="Times New Roman" w:hAnsi="Times New Roman"/>
                    </w:rPr>
                  </w:pPr>
                  <w:r>
                    <w:rPr>
                      <w:rFonts w:ascii="Times New Roman" w:hAnsi="Times New Roman"/>
                    </w:rPr>
                    <w:t xml:space="preserve">           </w:t>
                  </w:r>
                  <w:r w:rsidRPr="00D77635">
                    <w:rPr>
                      <w:rFonts w:ascii="Times New Roman" w:hAnsi="Times New Roman"/>
                    </w:rPr>
                    <w:t>УТВЕРЖДАЮ</w:t>
                  </w:r>
                </w:p>
                <w:p w:rsidR="000D5257" w:rsidRPr="00D77635" w:rsidRDefault="000D5257" w:rsidP="00A21BB5">
                  <w:pPr>
                    <w:spacing w:after="0" w:line="240" w:lineRule="auto"/>
                    <w:rPr>
                      <w:rFonts w:ascii="Times New Roman" w:hAnsi="Times New Roman"/>
                    </w:rPr>
                  </w:pPr>
                  <w:r>
                    <w:rPr>
                      <w:rFonts w:ascii="Times New Roman" w:hAnsi="Times New Roman"/>
                    </w:rPr>
                    <w:t xml:space="preserve">           Директор МОУ «Наровчатская СОШ»</w:t>
                  </w:r>
                </w:p>
                <w:p w:rsidR="000D5257" w:rsidRPr="00D77635" w:rsidRDefault="000D5257" w:rsidP="00A21BB5">
                  <w:pPr>
                    <w:spacing w:after="0" w:line="240" w:lineRule="auto"/>
                    <w:jc w:val="center"/>
                    <w:rPr>
                      <w:rFonts w:ascii="Times New Roman" w:hAnsi="Times New Roman"/>
                    </w:rPr>
                  </w:pPr>
                  <w:r>
                    <w:rPr>
                      <w:rFonts w:ascii="Times New Roman" w:hAnsi="Times New Roman"/>
                    </w:rPr>
                    <w:t xml:space="preserve">     _</w:t>
                  </w:r>
                  <w:r w:rsidRPr="00D77635">
                    <w:rPr>
                      <w:rFonts w:ascii="Times New Roman" w:hAnsi="Times New Roman"/>
                    </w:rPr>
                    <w:t>_______________</w:t>
                  </w:r>
                  <w:r>
                    <w:rPr>
                      <w:rFonts w:ascii="Times New Roman" w:hAnsi="Times New Roman"/>
                    </w:rPr>
                    <w:t xml:space="preserve"> И.Н. Григорьева</w:t>
                  </w:r>
                </w:p>
                <w:p w:rsidR="000D5257" w:rsidRDefault="000D5257" w:rsidP="00A21BB5">
                  <w:pPr>
                    <w:spacing w:after="0" w:line="240" w:lineRule="auto"/>
                    <w:rPr>
                      <w:rFonts w:ascii="Times New Roman" w:hAnsi="Times New Roman"/>
                      <w:b/>
                    </w:rPr>
                  </w:pPr>
                  <w:r>
                    <w:rPr>
                      <w:rFonts w:ascii="Times New Roman" w:hAnsi="Times New Roman"/>
                    </w:rPr>
                    <w:t xml:space="preserve">           приказ №______ от _____________</w:t>
                  </w:r>
                </w:p>
              </w:tc>
            </w:tr>
          </w:tbl>
          <w:p w:rsidR="000D5257" w:rsidRPr="00D77635" w:rsidRDefault="000D5257" w:rsidP="00A21BB5">
            <w:pPr>
              <w:spacing w:after="0" w:line="240" w:lineRule="auto"/>
              <w:rPr>
                <w:rFonts w:ascii="Times New Roman" w:hAnsi="Times New Roman"/>
                <w:b/>
              </w:rPr>
            </w:pPr>
          </w:p>
        </w:tc>
      </w:tr>
    </w:tbl>
    <w:p w:rsidR="000D5257" w:rsidRPr="001270C5" w:rsidRDefault="000D5257" w:rsidP="000D5257">
      <w:pPr>
        <w:spacing w:after="0" w:line="100" w:lineRule="atLeast"/>
        <w:jc w:val="both"/>
        <w:rPr>
          <w:rFonts w:ascii="Times New Roman" w:hAnsi="Times New Roman" w:cs="Times New Roman"/>
          <w:b/>
          <w:color w:val="FF0000"/>
          <w:sz w:val="24"/>
          <w:szCs w:val="24"/>
        </w:rPr>
      </w:pPr>
    </w:p>
    <w:p w:rsidR="000D5257" w:rsidRPr="001270C5" w:rsidRDefault="000D5257" w:rsidP="000D5257">
      <w:pPr>
        <w:spacing w:after="0" w:line="100" w:lineRule="atLeast"/>
        <w:jc w:val="both"/>
        <w:rPr>
          <w:rFonts w:ascii="Times New Roman" w:hAnsi="Times New Roman" w:cs="Times New Roman"/>
          <w:b/>
          <w:color w:val="FF0000"/>
          <w:sz w:val="24"/>
          <w:szCs w:val="24"/>
        </w:rPr>
      </w:pPr>
    </w:p>
    <w:p w:rsidR="000D5257" w:rsidRPr="001270C5" w:rsidRDefault="000D5257" w:rsidP="000D5257">
      <w:pPr>
        <w:spacing w:after="0" w:line="100" w:lineRule="atLeast"/>
        <w:jc w:val="both"/>
        <w:rPr>
          <w:rFonts w:ascii="Times New Roman" w:hAnsi="Times New Roman" w:cs="Times New Roman"/>
          <w:b/>
          <w:color w:val="FF0000"/>
          <w:sz w:val="24"/>
          <w:szCs w:val="24"/>
        </w:rPr>
      </w:pPr>
    </w:p>
    <w:p w:rsidR="000D5257" w:rsidRPr="001270C5" w:rsidRDefault="000D5257" w:rsidP="000D5257">
      <w:pPr>
        <w:spacing w:after="0" w:line="100" w:lineRule="atLeast"/>
        <w:jc w:val="both"/>
        <w:rPr>
          <w:rFonts w:ascii="Times New Roman" w:hAnsi="Times New Roman" w:cs="Times New Roman"/>
          <w:b/>
          <w:color w:val="FF0000"/>
          <w:sz w:val="24"/>
          <w:szCs w:val="24"/>
        </w:rPr>
      </w:pPr>
    </w:p>
    <w:p w:rsidR="000D5257" w:rsidRPr="001270C5" w:rsidRDefault="000D5257" w:rsidP="000D5257">
      <w:pPr>
        <w:spacing w:after="0" w:line="100" w:lineRule="atLeast"/>
        <w:jc w:val="both"/>
        <w:rPr>
          <w:rFonts w:ascii="Times New Roman" w:hAnsi="Times New Roman" w:cs="Times New Roman"/>
          <w:b/>
          <w:color w:val="FF0000"/>
          <w:sz w:val="24"/>
          <w:szCs w:val="24"/>
        </w:rPr>
      </w:pPr>
    </w:p>
    <w:p w:rsidR="000D5257" w:rsidRPr="001270C5" w:rsidRDefault="000D5257" w:rsidP="000D5257">
      <w:pPr>
        <w:spacing w:after="0" w:line="100" w:lineRule="atLeast"/>
        <w:jc w:val="both"/>
        <w:rPr>
          <w:rFonts w:ascii="Times New Roman" w:hAnsi="Times New Roman" w:cs="Times New Roman"/>
          <w:b/>
          <w:color w:val="FF0000"/>
          <w:sz w:val="24"/>
          <w:szCs w:val="24"/>
        </w:rPr>
      </w:pPr>
    </w:p>
    <w:p w:rsidR="000D5257" w:rsidRPr="001270C5" w:rsidRDefault="000D5257" w:rsidP="000D5257">
      <w:pPr>
        <w:spacing w:after="0" w:line="100" w:lineRule="atLeast"/>
        <w:jc w:val="both"/>
        <w:rPr>
          <w:rFonts w:ascii="Times New Roman" w:hAnsi="Times New Roman" w:cs="Times New Roman"/>
          <w:b/>
          <w:color w:val="FF0000"/>
          <w:sz w:val="24"/>
          <w:szCs w:val="24"/>
        </w:rPr>
      </w:pPr>
    </w:p>
    <w:p w:rsidR="000D5257" w:rsidRPr="001270C5" w:rsidRDefault="000D5257" w:rsidP="000D5257">
      <w:pPr>
        <w:spacing w:after="0" w:line="100" w:lineRule="atLeast"/>
        <w:jc w:val="center"/>
        <w:rPr>
          <w:rFonts w:ascii="Times New Roman" w:hAnsi="Times New Roman" w:cs="Times New Roman"/>
          <w:b/>
          <w:color w:val="FF0000"/>
          <w:sz w:val="24"/>
          <w:szCs w:val="24"/>
        </w:rPr>
      </w:pPr>
    </w:p>
    <w:p w:rsidR="000D5257" w:rsidRPr="001270C5" w:rsidRDefault="000D5257" w:rsidP="000D5257">
      <w:pPr>
        <w:spacing w:after="0" w:line="100" w:lineRule="atLeast"/>
        <w:jc w:val="both"/>
        <w:rPr>
          <w:rFonts w:ascii="Times New Roman" w:hAnsi="Times New Roman" w:cs="Times New Roman"/>
          <w:b/>
          <w:color w:val="FF0000"/>
          <w:sz w:val="24"/>
          <w:szCs w:val="24"/>
        </w:rPr>
      </w:pPr>
    </w:p>
    <w:p w:rsidR="00783071" w:rsidRPr="000D5257" w:rsidRDefault="00783071" w:rsidP="00783071">
      <w:pPr>
        <w:spacing w:after="0" w:line="100" w:lineRule="atLeast"/>
        <w:jc w:val="center"/>
        <w:rPr>
          <w:rFonts w:ascii="Times New Roman" w:hAnsi="Times New Roman" w:cs="Times New Roman"/>
          <w:color w:val="FF0000"/>
          <w:sz w:val="28"/>
          <w:szCs w:val="28"/>
        </w:rPr>
      </w:pPr>
    </w:p>
    <w:p w:rsidR="00783071" w:rsidRPr="000D5257" w:rsidRDefault="00783071" w:rsidP="00783071">
      <w:pPr>
        <w:spacing w:after="0" w:line="100" w:lineRule="atLeast"/>
        <w:jc w:val="center"/>
        <w:rPr>
          <w:rFonts w:ascii="Times New Roman" w:hAnsi="Times New Roman" w:cs="Times New Roman"/>
          <w:b/>
          <w:color w:val="auto"/>
          <w:sz w:val="28"/>
          <w:szCs w:val="28"/>
        </w:rPr>
      </w:pPr>
    </w:p>
    <w:p w:rsidR="008A15BB" w:rsidRPr="000D5257" w:rsidRDefault="00392A44" w:rsidP="00A87299">
      <w:pPr>
        <w:spacing w:after="0" w:line="240" w:lineRule="auto"/>
        <w:jc w:val="center"/>
        <w:rPr>
          <w:rFonts w:ascii="Times New Roman" w:hAnsi="Times New Roman"/>
          <w:color w:val="auto"/>
          <w:sz w:val="28"/>
          <w:szCs w:val="28"/>
        </w:rPr>
      </w:pPr>
      <w:r w:rsidRPr="000D5257">
        <w:rPr>
          <w:rFonts w:ascii="Times New Roman" w:hAnsi="Times New Roman"/>
          <w:b/>
          <w:color w:val="auto"/>
          <w:sz w:val="28"/>
          <w:szCs w:val="28"/>
        </w:rPr>
        <w:t xml:space="preserve">Примерная </w:t>
      </w:r>
      <w:r w:rsidR="006F1599" w:rsidRPr="000D5257">
        <w:rPr>
          <w:rFonts w:ascii="Times New Roman" w:hAnsi="Times New Roman"/>
          <w:b/>
          <w:color w:val="auto"/>
          <w:sz w:val="28"/>
          <w:szCs w:val="28"/>
        </w:rPr>
        <w:br/>
      </w:r>
      <w:r w:rsidRPr="000D5257">
        <w:rPr>
          <w:rFonts w:ascii="Times New Roman" w:hAnsi="Times New Roman"/>
          <w:b/>
          <w:color w:val="auto"/>
          <w:sz w:val="28"/>
          <w:szCs w:val="28"/>
        </w:rPr>
        <w:t xml:space="preserve">адаптированная основная </w:t>
      </w:r>
      <w:r w:rsidR="005D673F" w:rsidRPr="000D5257">
        <w:rPr>
          <w:rFonts w:ascii="Times New Roman" w:hAnsi="Times New Roman"/>
          <w:b/>
          <w:color w:val="auto"/>
          <w:sz w:val="28"/>
          <w:szCs w:val="28"/>
        </w:rPr>
        <w:t>обще</w:t>
      </w:r>
      <w:r w:rsidRPr="000D5257">
        <w:rPr>
          <w:rFonts w:ascii="Times New Roman" w:hAnsi="Times New Roman"/>
          <w:b/>
          <w:color w:val="auto"/>
          <w:sz w:val="28"/>
          <w:szCs w:val="28"/>
        </w:rPr>
        <w:t>образовательная</w:t>
      </w:r>
      <w:r w:rsidR="00B41096" w:rsidRPr="000D5257">
        <w:rPr>
          <w:rFonts w:ascii="Times New Roman" w:hAnsi="Times New Roman"/>
          <w:b/>
          <w:color w:val="auto"/>
          <w:sz w:val="28"/>
          <w:szCs w:val="28"/>
        </w:rPr>
        <w:t xml:space="preserve"> </w:t>
      </w:r>
      <w:r w:rsidRPr="000D5257">
        <w:rPr>
          <w:rFonts w:ascii="Times New Roman" w:hAnsi="Times New Roman"/>
          <w:b/>
          <w:color w:val="auto"/>
          <w:sz w:val="28"/>
          <w:szCs w:val="28"/>
        </w:rPr>
        <w:t>программа</w:t>
      </w:r>
      <w:r w:rsidR="00B41096" w:rsidRPr="000D5257">
        <w:rPr>
          <w:rFonts w:ascii="Times New Roman" w:hAnsi="Times New Roman"/>
          <w:b/>
          <w:color w:val="auto"/>
          <w:sz w:val="28"/>
          <w:szCs w:val="28"/>
        </w:rPr>
        <w:t xml:space="preserve"> </w:t>
      </w:r>
      <w:r w:rsidR="006F1599" w:rsidRPr="000D5257">
        <w:rPr>
          <w:rFonts w:ascii="Times New Roman" w:hAnsi="Times New Roman"/>
          <w:b/>
          <w:color w:val="auto"/>
          <w:sz w:val="28"/>
          <w:szCs w:val="28"/>
        </w:rPr>
        <w:br/>
      </w:r>
      <w:r w:rsidRPr="000D5257">
        <w:rPr>
          <w:rFonts w:ascii="Times New Roman" w:hAnsi="Times New Roman"/>
          <w:b/>
          <w:color w:val="auto"/>
          <w:sz w:val="28"/>
          <w:szCs w:val="28"/>
        </w:rPr>
        <w:t xml:space="preserve">начального общего образования </w:t>
      </w:r>
      <w:r w:rsidRPr="000D5257">
        <w:rPr>
          <w:rFonts w:ascii="Times New Roman" w:hAnsi="Times New Roman"/>
          <w:b/>
          <w:color w:val="auto"/>
          <w:sz w:val="28"/>
          <w:szCs w:val="28"/>
        </w:rPr>
        <w:br/>
        <w:t xml:space="preserve">обучающихся </w:t>
      </w:r>
      <w:r w:rsidRPr="000D5257">
        <w:rPr>
          <w:rFonts w:ascii="Times New Roman" w:hAnsi="Times New Roman" w:cs="Times New Roman"/>
          <w:b/>
          <w:color w:val="auto"/>
          <w:sz w:val="28"/>
          <w:szCs w:val="28"/>
        </w:rPr>
        <w:t>с задержкой психического развития</w:t>
      </w:r>
      <w:r w:rsidR="008A478A" w:rsidRPr="000D5257">
        <w:rPr>
          <w:rFonts w:ascii="Times New Roman" w:hAnsi="Times New Roman" w:cs="Times New Roman"/>
          <w:b/>
          <w:color w:val="auto"/>
          <w:sz w:val="28"/>
          <w:szCs w:val="28"/>
        </w:rPr>
        <w:t xml:space="preserve"> </w:t>
      </w:r>
    </w:p>
    <w:p w:rsidR="001A7A25" w:rsidRPr="000D5257" w:rsidRDefault="001A7A25">
      <w:pPr>
        <w:rPr>
          <w:rFonts w:ascii="Times New Roman" w:hAnsi="Times New Roman"/>
          <w:color w:val="FF0000"/>
          <w:sz w:val="28"/>
          <w:szCs w:val="28"/>
        </w:rPr>
      </w:pPr>
    </w:p>
    <w:p w:rsidR="00E96FD0" w:rsidRPr="000D5257" w:rsidRDefault="00E96FD0" w:rsidP="008E2722">
      <w:pPr>
        <w:spacing w:line="360" w:lineRule="auto"/>
        <w:jc w:val="center"/>
        <w:rPr>
          <w:rFonts w:ascii="Times New Roman" w:hAnsi="Times New Roman" w:cs="Times New Roman"/>
          <w:b/>
          <w:color w:val="FF0000"/>
          <w:kern w:val="2"/>
          <w:sz w:val="28"/>
          <w:szCs w:val="28"/>
        </w:rPr>
      </w:pPr>
    </w:p>
    <w:p w:rsidR="00E96FD0" w:rsidRPr="000D5257" w:rsidRDefault="00E96FD0" w:rsidP="008E2722">
      <w:pPr>
        <w:spacing w:line="360" w:lineRule="auto"/>
        <w:jc w:val="center"/>
        <w:rPr>
          <w:rFonts w:ascii="Times New Roman" w:hAnsi="Times New Roman" w:cs="Times New Roman"/>
          <w:b/>
          <w:color w:val="FF0000"/>
          <w:kern w:val="2"/>
          <w:sz w:val="28"/>
          <w:szCs w:val="28"/>
        </w:rPr>
      </w:pPr>
    </w:p>
    <w:p w:rsidR="00E96FD0" w:rsidRPr="000D5257" w:rsidRDefault="00E96FD0" w:rsidP="008E2722">
      <w:pPr>
        <w:spacing w:line="360" w:lineRule="auto"/>
        <w:jc w:val="center"/>
        <w:rPr>
          <w:rFonts w:ascii="Times New Roman" w:hAnsi="Times New Roman" w:cs="Times New Roman"/>
          <w:b/>
          <w:color w:val="FF0000"/>
          <w:kern w:val="2"/>
          <w:sz w:val="28"/>
          <w:szCs w:val="28"/>
        </w:rPr>
      </w:pPr>
    </w:p>
    <w:p w:rsidR="00E96FD0" w:rsidRPr="000D5257" w:rsidRDefault="00E96FD0" w:rsidP="008E2722">
      <w:pPr>
        <w:spacing w:line="360" w:lineRule="auto"/>
        <w:jc w:val="center"/>
        <w:rPr>
          <w:rFonts w:ascii="Times New Roman" w:hAnsi="Times New Roman" w:cs="Times New Roman"/>
          <w:b/>
          <w:color w:val="FF0000"/>
          <w:kern w:val="2"/>
          <w:sz w:val="28"/>
          <w:szCs w:val="28"/>
        </w:rPr>
      </w:pPr>
    </w:p>
    <w:p w:rsidR="008E2722" w:rsidRPr="000D5257" w:rsidRDefault="008E2722" w:rsidP="008E2722">
      <w:pPr>
        <w:jc w:val="center"/>
        <w:rPr>
          <w:rFonts w:ascii="Times New Roman" w:hAnsi="Times New Roman"/>
          <w:color w:val="FF0000"/>
          <w:sz w:val="28"/>
          <w:szCs w:val="28"/>
        </w:rPr>
      </w:pPr>
    </w:p>
    <w:p w:rsidR="008E2722" w:rsidRPr="000D5257" w:rsidRDefault="008E2722">
      <w:pPr>
        <w:rPr>
          <w:rFonts w:ascii="Times New Roman" w:hAnsi="Times New Roman"/>
          <w:color w:val="FF0000"/>
          <w:sz w:val="28"/>
          <w:szCs w:val="28"/>
        </w:rPr>
      </w:pPr>
    </w:p>
    <w:p w:rsidR="00F76112" w:rsidRPr="000D5257" w:rsidRDefault="00F76112">
      <w:pPr>
        <w:rPr>
          <w:rFonts w:ascii="Times New Roman" w:hAnsi="Times New Roman"/>
          <w:color w:val="FF0000"/>
          <w:sz w:val="28"/>
          <w:szCs w:val="28"/>
        </w:rPr>
      </w:pPr>
    </w:p>
    <w:p w:rsidR="00F76112" w:rsidRPr="000D5257" w:rsidRDefault="00F76112">
      <w:pPr>
        <w:rPr>
          <w:rFonts w:ascii="Times New Roman" w:hAnsi="Times New Roman"/>
          <w:color w:val="FF0000"/>
          <w:sz w:val="28"/>
          <w:szCs w:val="28"/>
        </w:rPr>
      </w:pPr>
    </w:p>
    <w:p w:rsidR="00E85984" w:rsidRPr="0001215E" w:rsidRDefault="00F76112" w:rsidP="000D5257">
      <w:pPr>
        <w:spacing w:before="480" w:after="360" w:line="240" w:lineRule="auto"/>
        <w:rPr>
          <w:rFonts w:ascii="Times New Roman" w:hAnsi="Times New Roman" w:cs="Times New Roman"/>
          <w:b/>
          <w:color w:val="auto"/>
          <w:sz w:val="24"/>
          <w:szCs w:val="24"/>
        </w:rPr>
      </w:pPr>
      <w:r w:rsidRPr="000D5257">
        <w:rPr>
          <w:rFonts w:ascii="Times New Roman" w:hAnsi="Times New Roman"/>
          <w:color w:val="FF0000"/>
          <w:sz w:val="28"/>
          <w:szCs w:val="28"/>
        </w:rPr>
        <w:br w:type="page"/>
      </w:r>
      <w:r w:rsidR="00D54712" w:rsidRPr="0001215E">
        <w:rPr>
          <w:rFonts w:ascii="Times New Roman" w:hAnsi="Times New Roman" w:cs="Times New Roman"/>
          <w:b/>
          <w:color w:val="auto"/>
          <w:sz w:val="24"/>
          <w:szCs w:val="24"/>
        </w:rPr>
        <w:lastRenderedPageBreak/>
        <w:t>ОГЛАВЛЕНИЕ</w:t>
      </w:r>
    </w:p>
    <w:p w:rsidR="006C1754" w:rsidRPr="0001215E" w:rsidRDefault="00807DD4">
      <w:pPr>
        <w:pStyle w:val="13"/>
        <w:tabs>
          <w:tab w:val="right" w:leader="dot" w:pos="9628"/>
        </w:tabs>
        <w:rPr>
          <w:rFonts w:eastAsia="Times New Roman" w:cs="Times New Roman"/>
          <w:noProof/>
          <w:color w:val="auto"/>
          <w:kern w:val="0"/>
          <w:sz w:val="24"/>
          <w:szCs w:val="24"/>
          <w:lang w:eastAsia="ru-RU"/>
        </w:rPr>
      </w:pPr>
      <w:r w:rsidRPr="0001215E">
        <w:rPr>
          <w:rFonts w:ascii="Times New Roman" w:hAnsi="Times New Roman" w:cs="Times New Roman"/>
          <w:b/>
          <w:color w:val="auto"/>
          <w:sz w:val="24"/>
          <w:szCs w:val="24"/>
        </w:rPr>
        <w:fldChar w:fldCharType="begin"/>
      </w:r>
      <w:r w:rsidR="00E85984" w:rsidRPr="0001215E">
        <w:rPr>
          <w:rFonts w:ascii="Times New Roman" w:hAnsi="Times New Roman" w:cs="Times New Roman"/>
          <w:b/>
          <w:color w:val="auto"/>
          <w:sz w:val="24"/>
          <w:szCs w:val="24"/>
        </w:rPr>
        <w:instrText xml:space="preserve"> TOC \o "1-3" \h \z \u </w:instrText>
      </w:r>
      <w:r w:rsidRPr="0001215E">
        <w:rPr>
          <w:rFonts w:ascii="Times New Roman" w:hAnsi="Times New Roman" w:cs="Times New Roman"/>
          <w:b/>
          <w:color w:val="auto"/>
          <w:sz w:val="24"/>
          <w:szCs w:val="24"/>
        </w:rPr>
        <w:fldChar w:fldCharType="separate"/>
      </w:r>
      <w:hyperlink w:anchor="_Toc415833112" w:history="1">
        <w:r w:rsidR="006C1754" w:rsidRPr="0001215E">
          <w:rPr>
            <w:rStyle w:val="ac"/>
            <w:rFonts w:ascii="Times New Roman" w:hAnsi="Times New Roman" w:cs="Times New Roman"/>
            <w:b/>
            <w:noProof/>
            <w:color w:val="auto"/>
            <w:sz w:val="24"/>
            <w:szCs w:val="24"/>
          </w:rPr>
          <w:t>1. ОБЩИЕ ПОЛОЖЕНИЯ</w:t>
        </w:r>
        <w:r w:rsidR="006C1754" w:rsidRPr="0001215E">
          <w:rPr>
            <w:noProof/>
            <w:webHidden/>
            <w:color w:val="auto"/>
            <w:sz w:val="24"/>
            <w:szCs w:val="24"/>
          </w:rPr>
          <w:tab/>
        </w:r>
        <w:r w:rsidRPr="0001215E">
          <w:rPr>
            <w:noProof/>
            <w:webHidden/>
            <w:color w:val="auto"/>
            <w:sz w:val="24"/>
            <w:szCs w:val="24"/>
          </w:rPr>
          <w:fldChar w:fldCharType="begin"/>
        </w:r>
        <w:r w:rsidR="006C1754" w:rsidRPr="0001215E">
          <w:rPr>
            <w:noProof/>
            <w:webHidden/>
            <w:color w:val="auto"/>
            <w:sz w:val="24"/>
            <w:szCs w:val="24"/>
          </w:rPr>
          <w:instrText xml:space="preserve"> PAGEREF _Toc415833112 \h </w:instrText>
        </w:r>
        <w:r w:rsidRPr="0001215E">
          <w:rPr>
            <w:noProof/>
            <w:webHidden/>
            <w:color w:val="auto"/>
            <w:sz w:val="24"/>
            <w:szCs w:val="24"/>
          </w:rPr>
        </w:r>
        <w:r w:rsidRPr="0001215E">
          <w:rPr>
            <w:noProof/>
            <w:webHidden/>
            <w:color w:val="auto"/>
            <w:sz w:val="24"/>
            <w:szCs w:val="24"/>
          </w:rPr>
          <w:fldChar w:fldCharType="separate"/>
        </w:r>
        <w:r w:rsidR="00D9269E">
          <w:rPr>
            <w:noProof/>
            <w:webHidden/>
            <w:color w:val="auto"/>
            <w:sz w:val="24"/>
            <w:szCs w:val="24"/>
          </w:rPr>
          <w:t>3</w:t>
        </w:r>
        <w:r w:rsidRPr="0001215E">
          <w:rPr>
            <w:noProof/>
            <w:webHidden/>
            <w:color w:val="auto"/>
            <w:sz w:val="24"/>
            <w:szCs w:val="24"/>
          </w:rPr>
          <w:fldChar w:fldCharType="end"/>
        </w:r>
      </w:hyperlink>
    </w:p>
    <w:p w:rsidR="006C1754" w:rsidRPr="0001215E" w:rsidRDefault="00807DD4">
      <w:pPr>
        <w:pStyle w:val="13"/>
        <w:tabs>
          <w:tab w:val="right" w:leader="dot" w:pos="9628"/>
        </w:tabs>
        <w:rPr>
          <w:rFonts w:eastAsia="Times New Roman" w:cs="Times New Roman"/>
          <w:noProof/>
          <w:color w:val="auto"/>
          <w:kern w:val="0"/>
          <w:sz w:val="24"/>
          <w:szCs w:val="24"/>
          <w:lang w:eastAsia="ru-RU"/>
        </w:rPr>
      </w:pPr>
      <w:hyperlink w:anchor="_Toc415833113" w:history="1">
        <w:r w:rsidR="006C1754" w:rsidRPr="0001215E">
          <w:rPr>
            <w:rStyle w:val="ac"/>
            <w:rFonts w:ascii="Times New Roman" w:hAnsi="Times New Roman" w:cs="Times New Roman"/>
            <w:b/>
            <w:noProof/>
            <w:color w:val="auto"/>
            <w:sz w:val="24"/>
            <w:szCs w:val="24"/>
          </w:rPr>
          <w:t xml:space="preserve">2. </w:t>
        </w:r>
        <w:r w:rsidR="006C1754" w:rsidRPr="0001215E">
          <w:rPr>
            <w:rStyle w:val="ac"/>
            <w:rFonts w:ascii="Times New Roman" w:hAnsi="Times New Roman" w:cs="Times New Roman"/>
            <w:b/>
            <w:caps/>
            <w:noProof/>
            <w:color w:val="auto"/>
            <w:kern w:val="28"/>
            <w:sz w:val="24"/>
            <w:szCs w:val="24"/>
          </w:rPr>
          <w:t>Примерная а</w:t>
        </w:r>
        <w:r w:rsidR="006C1754" w:rsidRPr="0001215E">
          <w:rPr>
            <w:rStyle w:val="ac"/>
            <w:rFonts w:ascii="Times New Roman" w:hAnsi="Times New Roman" w:cs="Times New Roman"/>
            <w:b/>
            <w:caps/>
            <w:noProof/>
            <w:color w:val="auto"/>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01215E">
          <w:rPr>
            <w:noProof/>
            <w:webHidden/>
            <w:color w:val="auto"/>
            <w:sz w:val="24"/>
            <w:szCs w:val="24"/>
          </w:rPr>
          <w:tab/>
        </w:r>
        <w:r w:rsidRPr="0001215E">
          <w:rPr>
            <w:noProof/>
            <w:webHidden/>
            <w:color w:val="auto"/>
            <w:sz w:val="24"/>
            <w:szCs w:val="24"/>
          </w:rPr>
          <w:fldChar w:fldCharType="begin"/>
        </w:r>
        <w:r w:rsidR="006C1754" w:rsidRPr="0001215E">
          <w:rPr>
            <w:noProof/>
            <w:webHidden/>
            <w:color w:val="auto"/>
            <w:sz w:val="24"/>
            <w:szCs w:val="24"/>
          </w:rPr>
          <w:instrText xml:space="preserve"> PAGEREF _Toc415833113 \h </w:instrText>
        </w:r>
        <w:r w:rsidRPr="0001215E">
          <w:rPr>
            <w:noProof/>
            <w:webHidden/>
            <w:color w:val="auto"/>
            <w:sz w:val="24"/>
            <w:szCs w:val="24"/>
          </w:rPr>
        </w:r>
        <w:r w:rsidRPr="0001215E">
          <w:rPr>
            <w:noProof/>
            <w:webHidden/>
            <w:color w:val="auto"/>
            <w:sz w:val="24"/>
            <w:szCs w:val="24"/>
          </w:rPr>
          <w:fldChar w:fldCharType="separate"/>
        </w:r>
        <w:r w:rsidR="00D9269E">
          <w:rPr>
            <w:noProof/>
            <w:webHidden/>
            <w:color w:val="auto"/>
            <w:sz w:val="24"/>
            <w:szCs w:val="24"/>
          </w:rPr>
          <w:t>8</w:t>
        </w:r>
        <w:r w:rsidRPr="0001215E">
          <w:rPr>
            <w:noProof/>
            <w:webHidden/>
            <w:color w:val="auto"/>
            <w:sz w:val="24"/>
            <w:szCs w:val="24"/>
          </w:rPr>
          <w:fldChar w:fldCharType="end"/>
        </w:r>
      </w:hyperlink>
    </w:p>
    <w:p w:rsidR="006C1754" w:rsidRPr="0001215E" w:rsidRDefault="00807DD4" w:rsidP="00FD7270">
      <w:pPr>
        <w:pStyle w:val="23"/>
        <w:rPr>
          <w:rFonts w:eastAsia="Times New Roman" w:cs="Times New Roman"/>
          <w:noProof/>
          <w:kern w:val="0"/>
          <w:lang w:eastAsia="ru-RU"/>
        </w:rPr>
      </w:pPr>
      <w:hyperlink w:anchor="_Toc415833114" w:history="1">
        <w:r w:rsidR="006C1754" w:rsidRPr="0001215E">
          <w:rPr>
            <w:rStyle w:val="ac"/>
            <w:rFonts w:ascii="Times New Roman" w:hAnsi="Times New Roman" w:cs="Times New Roman"/>
            <w:b/>
            <w:noProof/>
            <w:color w:val="auto"/>
            <w:sz w:val="24"/>
            <w:szCs w:val="24"/>
          </w:rPr>
          <w:t>2.1 Целевой раздел</w:t>
        </w:r>
        <w:r w:rsidR="006C1754" w:rsidRPr="0001215E">
          <w:rPr>
            <w:noProof/>
            <w:webHidden/>
          </w:rPr>
          <w:tab/>
        </w:r>
        <w:r w:rsidRPr="0001215E">
          <w:rPr>
            <w:noProof/>
            <w:webHidden/>
          </w:rPr>
          <w:fldChar w:fldCharType="begin"/>
        </w:r>
        <w:r w:rsidR="006C1754" w:rsidRPr="0001215E">
          <w:rPr>
            <w:noProof/>
            <w:webHidden/>
          </w:rPr>
          <w:instrText xml:space="preserve"> PAGEREF _Toc415833114 \h </w:instrText>
        </w:r>
        <w:r w:rsidRPr="0001215E">
          <w:rPr>
            <w:noProof/>
            <w:webHidden/>
          </w:rPr>
        </w:r>
        <w:r w:rsidRPr="0001215E">
          <w:rPr>
            <w:noProof/>
            <w:webHidden/>
          </w:rPr>
          <w:fldChar w:fldCharType="separate"/>
        </w:r>
        <w:r w:rsidR="00D9269E">
          <w:rPr>
            <w:noProof/>
            <w:webHidden/>
          </w:rPr>
          <w:t>3</w:t>
        </w:r>
        <w:r w:rsidRPr="0001215E">
          <w:rPr>
            <w:noProof/>
            <w:webHidden/>
          </w:rPr>
          <w:fldChar w:fldCharType="end"/>
        </w:r>
      </w:hyperlink>
    </w:p>
    <w:p w:rsidR="006C1754" w:rsidRPr="0001215E" w:rsidRDefault="00807DD4" w:rsidP="00FD7270">
      <w:pPr>
        <w:pStyle w:val="30"/>
        <w:rPr>
          <w:rFonts w:eastAsia="Times New Roman" w:cs="Times New Roman"/>
          <w:noProof/>
          <w:kern w:val="0"/>
          <w:lang w:eastAsia="ru-RU"/>
        </w:rPr>
      </w:pPr>
      <w:hyperlink w:anchor="_Toc415833115" w:history="1">
        <w:r w:rsidR="006C1754" w:rsidRPr="0001215E">
          <w:rPr>
            <w:rStyle w:val="ac"/>
            <w:rFonts w:ascii="Times New Roman" w:hAnsi="Times New Roman" w:cs="Times New Roman"/>
            <w:b/>
            <w:noProof/>
            <w:color w:val="auto"/>
            <w:sz w:val="24"/>
            <w:szCs w:val="24"/>
          </w:rPr>
          <w:t>2.1.1. Пояснительная записка</w:t>
        </w:r>
        <w:r w:rsidR="006C1754" w:rsidRPr="0001215E">
          <w:rPr>
            <w:noProof/>
            <w:webHidden/>
          </w:rPr>
          <w:tab/>
        </w:r>
        <w:r w:rsidRPr="0001215E">
          <w:rPr>
            <w:noProof/>
            <w:webHidden/>
          </w:rPr>
          <w:fldChar w:fldCharType="begin"/>
        </w:r>
        <w:r w:rsidR="006C1754" w:rsidRPr="0001215E">
          <w:rPr>
            <w:noProof/>
            <w:webHidden/>
          </w:rPr>
          <w:instrText xml:space="preserve"> PAGEREF _Toc415833115 \h </w:instrText>
        </w:r>
        <w:r w:rsidRPr="0001215E">
          <w:rPr>
            <w:noProof/>
            <w:webHidden/>
          </w:rPr>
        </w:r>
        <w:r w:rsidRPr="0001215E">
          <w:rPr>
            <w:noProof/>
            <w:webHidden/>
          </w:rPr>
          <w:fldChar w:fldCharType="separate"/>
        </w:r>
        <w:r w:rsidR="00D9269E">
          <w:rPr>
            <w:noProof/>
            <w:webHidden/>
          </w:rPr>
          <w:t>8</w:t>
        </w:r>
        <w:r w:rsidRPr="0001215E">
          <w:rPr>
            <w:noProof/>
            <w:webHidden/>
          </w:rPr>
          <w:fldChar w:fldCharType="end"/>
        </w:r>
      </w:hyperlink>
    </w:p>
    <w:p w:rsidR="006C1754" w:rsidRPr="0001215E" w:rsidRDefault="00807DD4" w:rsidP="00FD7270">
      <w:pPr>
        <w:pStyle w:val="30"/>
        <w:rPr>
          <w:rFonts w:eastAsia="Times New Roman"/>
          <w:noProof/>
          <w:kern w:val="0"/>
          <w:lang w:eastAsia="ru-RU"/>
        </w:rPr>
      </w:pPr>
      <w:hyperlink w:anchor="_Toc415833116" w:history="1">
        <w:r w:rsidR="006C1754" w:rsidRPr="0001215E">
          <w:rPr>
            <w:rStyle w:val="ac"/>
            <w:rFonts w:ascii="Times New Roman" w:hAnsi="Times New Roman" w:cs="Times New Roman"/>
            <w:b/>
            <w:noProof/>
            <w:color w:val="auto"/>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01215E">
          <w:rPr>
            <w:noProof/>
            <w:webHidden/>
          </w:rPr>
          <w:tab/>
        </w:r>
        <w:r w:rsidRPr="0001215E">
          <w:rPr>
            <w:noProof/>
            <w:webHidden/>
          </w:rPr>
          <w:fldChar w:fldCharType="begin"/>
        </w:r>
        <w:r w:rsidR="006C1754" w:rsidRPr="0001215E">
          <w:rPr>
            <w:noProof/>
            <w:webHidden/>
          </w:rPr>
          <w:instrText xml:space="preserve"> PAGEREF _Toc415833116 \h </w:instrText>
        </w:r>
        <w:r w:rsidRPr="0001215E">
          <w:rPr>
            <w:noProof/>
            <w:webHidden/>
          </w:rPr>
        </w:r>
        <w:r w:rsidRPr="0001215E">
          <w:rPr>
            <w:noProof/>
            <w:webHidden/>
          </w:rPr>
          <w:fldChar w:fldCharType="separate"/>
        </w:r>
        <w:r w:rsidR="00D9269E">
          <w:rPr>
            <w:noProof/>
            <w:webHidden/>
          </w:rPr>
          <w:t>13</w:t>
        </w:r>
        <w:r w:rsidRPr="0001215E">
          <w:rPr>
            <w:noProof/>
            <w:webHidden/>
          </w:rPr>
          <w:fldChar w:fldCharType="end"/>
        </w:r>
      </w:hyperlink>
    </w:p>
    <w:p w:rsidR="006C1754" w:rsidRPr="0001215E" w:rsidRDefault="00807DD4" w:rsidP="00FD7270">
      <w:pPr>
        <w:pStyle w:val="30"/>
        <w:rPr>
          <w:rFonts w:eastAsia="Times New Roman"/>
          <w:noProof/>
          <w:kern w:val="0"/>
          <w:lang w:eastAsia="ru-RU"/>
        </w:rPr>
      </w:pPr>
      <w:hyperlink w:anchor="_Toc415833117" w:history="1">
        <w:r w:rsidR="006C1754" w:rsidRPr="0001215E">
          <w:rPr>
            <w:rStyle w:val="ac"/>
            <w:rFonts w:ascii="Times New Roman" w:hAnsi="Times New Roman" w:cs="Times New Roman"/>
            <w:b/>
            <w:noProof/>
            <w:color w:val="auto"/>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01215E">
          <w:rPr>
            <w:noProof/>
            <w:webHidden/>
          </w:rPr>
          <w:tab/>
        </w:r>
        <w:r w:rsidRPr="0001215E">
          <w:rPr>
            <w:noProof/>
            <w:webHidden/>
          </w:rPr>
          <w:fldChar w:fldCharType="begin"/>
        </w:r>
        <w:r w:rsidR="006C1754" w:rsidRPr="0001215E">
          <w:rPr>
            <w:noProof/>
            <w:webHidden/>
          </w:rPr>
          <w:instrText xml:space="preserve"> PAGEREF _Toc415833117 \h </w:instrText>
        </w:r>
        <w:r w:rsidRPr="0001215E">
          <w:rPr>
            <w:noProof/>
            <w:webHidden/>
          </w:rPr>
        </w:r>
        <w:r w:rsidRPr="0001215E">
          <w:rPr>
            <w:noProof/>
            <w:webHidden/>
          </w:rPr>
          <w:fldChar w:fldCharType="separate"/>
        </w:r>
        <w:r w:rsidR="00D9269E">
          <w:rPr>
            <w:noProof/>
            <w:webHidden/>
          </w:rPr>
          <w:t>17</w:t>
        </w:r>
        <w:r w:rsidRPr="0001215E">
          <w:rPr>
            <w:noProof/>
            <w:webHidden/>
          </w:rPr>
          <w:fldChar w:fldCharType="end"/>
        </w:r>
      </w:hyperlink>
    </w:p>
    <w:p w:rsidR="006C1754" w:rsidRPr="0001215E" w:rsidRDefault="00807DD4" w:rsidP="00FD7270">
      <w:pPr>
        <w:pStyle w:val="23"/>
        <w:rPr>
          <w:rFonts w:eastAsia="Times New Roman" w:cs="Times New Roman"/>
          <w:noProof/>
          <w:kern w:val="0"/>
          <w:lang w:eastAsia="ru-RU"/>
        </w:rPr>
      </w:pPr>
      <w:hyperlink w:anchor="_Toc415833118" w:history="1">
        <w:r w:rsidR="006C1754" w:rsidRPr="0001215E">
          <w:rPr>
            <w:rStyle w:val="ac"/>
            <w:rFonts w:ascii="Times New Roman" w:hAnsi="Times New Roman" w:cs="Times New Roman"/>
            <w:b/>
            <w:noProof/>
            <w:color w:val="auto"/>
            <w:sz w:val="24"/>
            <w:szCs w:val="24"/>
          </w:rPr>
          <w:t>2.2. Содержательный раздел</w:t>
        </w:r>
        <w:r w:rsidR="006C1754" w:rsidRPr="0001215E">
          <w:rPr>
            <w:noProof/>
            <w:webHidden/>
          </w:rPr>
          <w:tab/>
        </w:r>
        <w:r w:rsidRPr="0001215E">
          <w:rPr>
            <w:noProof/>
            <w:webHidden/>
          </w:rPr>
          <w:fldChar w:fldCharType="begin"/>
        </w:r>
        <w:r w:rsidR="006C1754" w:rsidRPr="0001215E">
          <w:rPr>
            <w:noProof/>
            <w:webHidden/>
          </w:rPr>
          <w:instrText xml:space="preserve"> PAGEREF _Toc415833118 \h </w:instrText>
        </w:r>
        <w:r w:rsidRPr="0001215E">
          <w:rPr>
            <w:noProof/>
            <w:webHidden/>
          </w:rPr>
        </w:r>
        <w:r w:rsidRPr="0001215E">
          <w:rPr>
            <w:noProof/>
            <w:webHidden/>
          </w:rPr>
          <w:fldChar w:fldCharType="separate"/>
        </w:r>
        <w:r w:rsidR="00D9269E">
          <w:rPr>
            <w:noProof/>
            <w:webHidden/>
          </w:rPr>
          <w:t>20</w:t>
        </w:r>
        <w:r w:rsidRPr="0001215E">
          <w:rPr>
            <w:noProof/>
            <w:webHidden/>
          </w:rPr>
          <w:fldChar w:fldCharType="end"/>
        </w:r>
      </w:hyperlink>
    </w:p>
    <w:p w:rsidR="006C1754" w:rsidRPr="0001215E" w:rsidRDefault="00807DD4" w:rsidP="00FD7270">
      <w:pPr>
        <w:pStyle w:val="30"/>
        <w:rPr>
          <w:rFonts w:eastAsia="Times New Roman" w:cs="Times New Roman"/>
          <w:noProof/>
          <w:kern w:val="0"/>
          <w:lang w:eastAsia="ru-RU"/>
        </w:rPr>
      </w:pPr>
      <w:hyperlink w:anchor="_Toc415833119" w:history="1">
        <w:r w:rsidR="006C1754" w:rsidRPr="0001215E">
          <w:rPr>
            <w:rStyle w:val="ac"/>
            <w:rFonts w:ascii="Times New Roman" w:hAnsi="Times New Roman" w:cs="Times New Roman"/>
            <w:b/>
            <w:noProof/>
            <w:color w:val="auto"/>
            <w:sz w:val="24"/>
            <w:szCs w:val="24"/>
          </w:rPr>
          <w:t>2.2.1. Направление и содержание программы коррекционной работы</w:t>
        </w:r>
        <w:r w:rsidR="006C1754" w:rsidRPr="0001215E">
          <w:rPr>
            <w:noProof/>
            <w:webHidden/>
          </w:rPr>
          <w:tab/>
        </w:r>
        <w:r w:rsidRPr="0001215E">
          <w:rPr>
            <w:noProof/>
            <w:webHidden/>
          </w:rPr>
          <w:fldChar w:fldCharType="begin"/>
        </w:r>
        <w:r w:rsidR="006C1754" w:rsidRPr="0001215E">
          <w:rPr>
            <w:noProof/>
            <w:webHidden/>
          </w:rPr>
          <w:instrText xml:space="preserve"> PAGEREF _Toc415833119 \h </w:instrText>
        </w:r>
        <w:r w:rsidRPr="0001215E">
          <w:rPr>
            <w:noProof/>
            <w:webHidden/>
          </w:rPr>
        </w:r>
        <w:r w:rsidRPr="0001215E">
          <w:rPr>
            <w:noProof/>
            <w:webHidden/>
          </w:rPr>
          <w:fldChar w:fldCharType="separate"/>
        </w:r>
        <w:r w:rsidR="00D9269E">
          <w:rPr>
            <w:noProof/>
            <w:webHidden/>
          </w:rPr>
          <w:t>20</w:t>
        </w:r>
        <w:r w:rsidRPr="0001215E">
          <w:rPr>
            <w:noProof/>
            <w:webHidden/>
          </w:rPr>
          <w:fldChar w:fldCharType="end"/>
        </w:r>
      </w:hyperlink>
    </w:p>
    <w:p w:rsidR="006C1754" w:rsidRPr="0001215E" w:rsidRDefault="00807DD4" w:rsidP="00FD7270">
      <w:pPr>
        <w:pStyle w:val="23"/>
        <w:rPr>
          <w:rFonts w:eastAsia="Times New Roman" w:cs="Times New Roman"/>
          <w:noProof/>
          <w:kern w:val="0"/>
          <w:lang w:eastAsia="ru-RU"/>
        </w:rPr>
      </w:pPr>
      <w:hyperlink w:anchor="_Toc415833120" w:history="1">
        <w:r w:rsidR="006C1754" w:rsidRPr="0001215E">
          <w:rPr>
            <w:rStyle w:val="ac"/>
            <w:rFonts w:ascii="Times New Roman" w:hAnsi="Times New Roman" w:cs="Times New Roman"/>
            <w:b/>
            <w:noProof/>
            <w:color w:val="auto"/>
            <w:sz w:val="24"/>
            <w:szCs w:val="24"/>
          </w:rPr>
          <w:t>2.3. Организационный раздел</w:t>
        </w:r>
        <w:r w:rsidR="006C1754" w:rsidRPr="0001215E">
          <w:rPr>
            <w:noProof/>
            <w:webHidden/>
          </w:rPr>
          <w:tab/>
        </w:r>
        <w:r w:rsidRPr="0001215E">
          <w:rPr>
            <w:noProof/>
            <w:webHidden/>
          </w:rPr>
          <w:fldChar w:fldCharType="begin"/>
        </w:r>
        <w:r w:rsidR="006C1754" w:rsidRPr="0001215E">
          <w:rPr>
            <w:noProof/>
            <w:webHidden/>
          </w:rPr>
          <w:instrText xml:space="preserve"> PAGEREF _Toc415833120 \h </w:instrText>
        </w:r>
        <w:r w:rsidRPr="0001215E">
          <w:rPr>
            <w:noProof/>
            <w:webHidden/>
          </w:rPr>
        </w:r>
        <w:r w:rsidRPr="0001215E">
          <w:rPr>
            <w:noProof/>
            <w:webHidden/>
          </w:rPr>
          <w:fldChar w:fldCharType="separate"/>
        </w:r>
        <w:r w:rsidR="00D9269E">
          <w:rPr>
            <w:noProof/>
            <w:webHidden/>
          </w:rPr>
          <w:t>23</w:t>
        </w:r>
        <w:r w:rsidRPr="0001215E">
          <w:rPr>
            <w:noProof/>
            <w:webHidden/>
          </w:rPr>
          <w:fldChar w:fldCharType="end"/>
        </w:r>
      </w:hyperlink>
    </w:p>
    <w:p w:rsidR="006C1754" w:rsidRPr="0001215E" w:rsidRDefault="00807DD4" w:rsidP="00FD7270">
      <w:pPr>
        <w:pStyle w:val="30"/>
        <w:rPr>
          <w:rFonts w:eastAsia="Times New Roman" w:cs="Times New Roman"/>
          <w:noProof/>
          <w:kern w:val="0"/>
          <w:lang w:eastAsia="ru-RU"/>
        </w:rPr>
      </w:pPr>
      <w:hyperlink w:anchor="_Toc415833121" w:history="1">
        <w:r w:rsidR="006C1754" w:rsidRPr="0001215E">
          <w:rPr>
            <w:rStyle w:val="ac"/>
            <w:rFonts w:ascii="Times New Roman" w:hAnsi="Times New Roman" w:cs="Times New Roman"/>
            <w:b/>
            <w:noProof/>
            <w:color w:val="auto"/>
            <w:sz w:val="24"/>
            <w:szCs w:val="24"/>
          </w:rPr>
          <w:t>2.3.1. Учебный план</w:t>
        </w:r>
        <w:r w:rsidR="006C1754" w:rsidRPr="0001215E">
          <w:rPr>
            <w:noProof/>
            <w:webHidden/>
          </w:rPr>
          <w:tab/>
        </w:r>
        <w:r w:rsidRPr="0001215E">
          <w:rPr>
            <w:noProof/>
            <w:webHidden/>
          </w:rPr>
          <w:fldChar w:fldCharType="begin"/>
        </w:r>
        <w:r w:rsidR="006C1754" w:rsidRPr="0001215E">
          <w:rPr>
            <w:noProof/>
            <w:webHidden/>
          </w:rPr>
          <w:instrText xml:space="preserve"> PAGEREF _Toc415833121 \h </w:instrText>
        </w:r>
        <w:r w:rsidRPr="0001215E">
          <w:rPr>
            <w:noProof/>
            <w:webHidden/>
          </w:rPr>
        </w:r>
        <w:r w:rsidRPr="0001215E">
          <w:rPr>
            <w:noProof/>
            <w:webHidden/>
          </w:rPr>
          <w:fldChar w:fldCharType="separate"/>
        </w:r>
        <w:r w:rsidR="00D9269E">
          <w:rPr>
            <w:noProof/>
            <w:webHidden/>
          </w:rPr>
          <w:t>23</w:t>
        </w:r>
        <w:r w:rsidRPr="0001215E">
          <w:rPr>
            <w:noProof/>
            <w:webHidden/>
          </w:rPr>
          <w:fldChar w:fldCharType="end"/>
        </w:r>
      </w:hyperlink>
    </w:p>
    <w:p w:rsidR="006C1754" w:rsidRPr="0001215E" w:rsidRDefault="00807DD4" w:rsidP="00FD7270">
      <w:pPr>
        <w:pStyle w:val="30"/>
        <w:rPr>
          <w:rFonts w:eastAsia="Times New Roman"/>
          <w:noProof/>
          <w:kern w:val="0"/>
          <w:lang w:eastAsia="ru-RU"/>
        </w:rPr>
      </w:pPr>
      <w:hyperlink w:anchor="_Toc415833122" w:history="1">
        <w:r w:rsidR="006C1754" w:rsidRPr="0001215E">
          <w:rPr>
            <w:rStyle w:val="ac"/>
            <w:rFonts w:ascii="Times New Roman" w:hAnsi="Times New Roman" w:cs="Times New Roman"/>
            <w:b/>
            <w:noProof/>
            <w:color w:val="auto"/>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01215E">
          <w:rPr>
            <w:noProof/>
            <w:webHidden/>
          </w:rPr>
          <w:tab/>
        </w:r>
        <w:r w:rsidRPr="0001215E">
          <w:rPr>
            <w:noProof/>
            <w:webHidden/>
          </w:rPr>
          <w:fldChar w:fldCharType="begin"/>
        </w:r>
        <w:r w:rsidR="006C1754" w:rsidRPr="0001215E">
          <w:rPr>
            <w:noProof/>
            <w:webHidden/>
          </w:rPr>
          <w:instrText xml:space="preserve"> PAGEREF _Toc415833122 \h </w:instrText>
        </w:r>
        <w:r w:rsidRPr="0001215E">
          <w:rPr>
            <w:noProof/>
            <w:webHidden/>
          </w:rPr>
        </w:r>
        <w:r w:rsidRPr="0001215E">
          <w:rPr>
            <w:noProof/>
            <w:webHidden/>
          </w:rPr>
          <w:fldChar w:fldCharType="separate"/>
        </w:r>
        <w:r w:rsidR="00D9269E">
          <w:rPr>
            <w:noProof/>
            <w:webHidden/>
          </w:rPr>
          <w:t>27</w:t>
        </w:r>
        <w:r w:rsidRPr="0001215E">
          <w:rPr>
            <w:noProof/>
            <w:webHidden/>
          </w:rPr>
          <w:fldChar w:fldCharType="end"/>
        </w:r>
      </w:hyperlink>
    </w:p>
    <w:p w:rsidR="006C1754" w:rsidRPr="0001215E" w:rsidRDefault="006C1754" w:rsidP="00FD7270">
      <w:pPr>
        <w:pStyle w:val="13"/>
        <w:tabs>
          <w:tab w:val="right" w:leader="dot" w:pos="9628"/>
        </w:tabs>
        <w:rPr>
          <w:rFonts w:eastAsia="Times New Roman" w:cs="Times New Roman"/>
          <w:noProof/>
          <w:color w:val="auto"/>
          <w:kern w:val="0"/>
          <w:sz w:val="24"/>
          <w:szCs w:val="24"/>
          <w:lang w:eastAsia="ru-RU"/>
        </w:rPr>
      </w:pPr>
    </w:p>
    <w:p w:rsidR="006C1754" w:rsidRPr="0001215E" w:rsidRDefault="00807DD4" w:rsidP="00FD7270">
      <w:pPr>
        <w:pStyle w:val="30"/>
        <w:rPr>
          <w:rFonts w:eastAsia="Times New Roman" w:cs="Times New Roman"/>
          <w:noProof/>
          <w:kern w:val="0"/>
          <w:lang w:eastAsia="ru-RU"/>
        </w:rPr>
      </w:pPr>
      <w:hyperlink w:anchor="_Toc415833131" w:history="1">
        <w:r w:rsidR="00FD7270">
          <w:rPr>
            <w:rStyle w:val="ac"/>
            <w:rFonts w:ascii="Times New Roman" w:hAnsi="Times New Roman" w:cs="Times New Roman"/>
            <w:b/>
            <w:noProof/>
            <w:color w:val="auto"/>
            <w:spacing w:val="2"/>
            <w:sz w:val="24"/>
            <w:szCs w:val="24"/>
          </w:rPr>
          <w:t>3.1</w:t>
        </w:r>
        <w:r w:rsidR="006C1754" w:rsidRPr="0001215E">
          <w:rPr>
            <w:rStyle w:val="ac"/>
            <w:rFonts w:ascii="Times New Roman" w:hAnsi="Times New Roman" w:cs="Times New Roman"/>
            <w:b/>
            <w:noProof/>
            <w:color w:val="auto"/>
            <w:spacing w:val="2"/>
            <w:sz w:val="24"/>
            <w:szCs w:val="24"/>
          </w:rPr>
          <w:t>. Программа духовно-нравственного развития, воспитания</w:t>
        </w:r>
        <w:r w:rsidR="006C1754" w:rsidRPr="0001215E">
          <w:rPr>
            <w:noProof/>
            <w:webHidden/>
          </w:rPr>
          <w:tab/>
        </w:r>
        <w:r w:rsidRPr="0001215E">
          <w:rPr>
            <w:noProof/>
            <w:webHidden/>
          </w:rPr>
          <w:fldChar w:fldCharType="begin"/>
        </w:r>
        <w:r w:rsidR="006C1754" w:rsidRPr="0001215E">
          <w:rPr>
            <w:noProof/>
            <w:webHidden/>
          </w:rPr>
          <w:instrText xml:space="preserve"> PAGEREF _Toc415833131 \h </w:instrText>
        </w:r>
        <w:r w:rsidRPr="0001215E">
          <w:rPr>
            <w:noProof/>
            <w:webHidden/>
          </w:rPr>
        </w:r>
        <w:r w:rsidRPr="0001215E">
          <w:rPr>
            <w:noProof/>
            <w:webHidden/>
          </w:rPr>
          <w:fldChar w:fldCharType="separate"/>
        </w:r>
        <w:r w:rsidR="00D9269E">
          <w:rPr>
            <w:noProof/>
            <w:webHidden/>
          </w:rPr>
          <w:t>35</w:t>
        </w:r>
        <w:r w:rsidRPr="0001215E">
          <w:rPr>
            <w:noProof/>
            <w:webHidden/>
          </w:rPr>
          <w:fldChar w:fldCharType="end"/>
        </w:r>
      </w:hyperlink>
    </w:p>
    <w:p w:rsidR="006C1754" w:rsidRPr="0001215E" w:rsidRDefault="00807DD4" w:rsidP="00FD7270">
      <w:pPr>
        <w:pStyle w:val="30"/>
        <w:rPr>
          <w:rFonts w:eastAsia="Times New Roman"/>
          <w:noProof/>
          <w:kern w:val="0"/>
          <w:lang w:eastAsia="ru-RU"/>
        </w:rPr>
      </w:pPr>
      <w:hyperlink w:anchor="_Toc415833132" w:history="1">
        <w:r w:rsidR="00FD7270">
          <w:rPr>
            <w:rStyle w:val="ac"/>
            <w:rFonts w:ascii="Times New Roman" w:hAnsi="Times New Roman" w:cs="Times New Roman"/>
            <w:b/>
            <w:noProof/>
            <w:color w:val="auto"/>
            <w:sz w:val="24"/>
            <w:szCs w:val="24"/>
          </w:rPr>
          <w:t>3.2</w:t>
        </w:r>
        <w:r w:rsidR="006C1754" w:rsidRPr="0001215E">
          <w:rPr>
            <w:rStyle w:val="ac"/>
            <w:rFonts w:ascii="Times New Roman" w:hAnsi="Times New Roman" w:cs="Times New Roman"/>
            <w:b/>
            <w:noProof/>
            <w:color w:val="auto"/>
            <w:sz w:val="24"/>
            <w:szCs w:val="24"/>
          </w:rPr>
          <w:t>.</w:t>
        </w:r>
        <w:r w:rsidR="006C1754" w:rsidRPr="0001215E">
          <w:rPr>
            <w:rStyle w:val="ac"/>
            <w:rFonts w:cs="Times New Roman"/>
            <w:b/>
            <w:noProof/>
            <w:color w:val="auto"/>
            <w:sz w:val="24"/>
            <w:szCs w:val="24"/>
          </w:rPr>
          <w:t xml:space="preserve"> </w:t>
        </w:r>
        <w:r w:rsidR="006C1754" w:rsidRPr="0001215E">
          <w:rPr>
            <w:rStyle w:val="ac"/>
            <w:rFonts w:ascii="Times New Roman" w:hAnsi="Times New Roman" w:cs="Times New Roman"/>
            <w:b/>
            <w:noProof/>
            <w:color w:val="auto"/>
            <w:sz w:val="24"/>
            <w:szCs w:val="24"/>
          </w:rPr>
          <w:t>Программа формирования экологической культуры, здорового  и безопасного образа жизни</w:t>
        </w:r>
        <w:r w:rsidR="006C1754" w:rsidRPr="0001215E">
          <w:rPr>
            <w:noProof/>
            <w:webHidden/>
          </w:rPr>
          <w:tab/>
        </w:r>
        <w:r w:rsidRPr="0001215E">
          <w:rPr>
            <w:noProof/>
            <w:webHidden/>
          </w:rPr>
          <w:fldChar w:fldCharType="begin"/>
        </w:r>
        <w:r w:rsidR="006C1754" w:rsidRPr="0001215E">
          <w:rPr>
            <w:noProof/>
            <w:webHidden/>
          </w:rPr>
          <w:instrText xml:space="preserve"> PAGEREF _Toc415833132 \h </w:instrText>
        </w:r>
        <w:r w:rsidRPr="0001215E">
          <w:rPr>
            <w:noProof/>
            <w:webHidden/>
          </w:rPr>
        </w:r>
        <w:r w:rsidRPr="0001215E">
          <w:rPr>
            <w:noProof/>
            <w:webHidden/>
          </w:rPr>
          <w:fldChar w:fldCharType="separate"/>
        </w:r>
        <w:r w:rsidR="00D9269E">
          <w:rPr>
            <w:noProof/>
            <w:webHidden/>
          </w:rPr>
          <w:t>38</w:t>
        </w:r>
        <w:r w:rsidRPr="0001215E">
          <w:rPr>
            <w:noProof/>
            <w:webHidden/>
          </w:rPr>
          <w:fldChar w:fldCharType="end"/>
        </w:r>
      </w:hyperlink>
    </w:p>
    <w:p w:rsidR="006C1754" w:rsidRPr="00FD7270" w:rsidRDefault="006C1754" w:rsidP="00FD7270">
      <w:pPr>
        <w:pStyle w:val="30"/>
        <w:rPr>
          <w:rFonts w:eastAsia="Times New Roman" w:cs="Times New Roman"/>
          <w:noProof/>
          <w:kern w:val="0"/>
          <w:lang w:eastAsia="ru-RU"/>
        </w:rPr>
      </w:pPr>
    </w:p>
    <w:p w:rsidR="00385E5A" w:rsidRPr="0001215E" w:rsidRDefault="00807DD4" w:rsidP="0082250F">
      <w:pPr>
        <w:spacing w:before="240" w:after="240" w:line="240" w:lineRule="auto"/>
        <w:jc w:val="center"/>
        <w:outlineLvl w:val="0"/>
        <w:rPr>
          <w:rFonts w:ascii="Times New Roman" w:hAnsi="Times New Roman" w:cs="Times New Roman"/>
          <w:b/>
          <w:color w:val="auto"/>
          <w:sz w:val="24"/>
          <w:szCs w:val="24"/>
        </w:rPr>
      </w:pPr>
      <w:r w:rsidRPr="0001215E">
        <w:rPr>
          <w:rFonts w:ascii="Times New Roman" w:hAnsi="Times New Roman" w:cs="Times New Roman"/>
          <w:b/>
          <w:color w:val="auto"/>
          <w:sz w:val="24"/>
          <w:szCs w:val="24"/>
        </w:rPr>
        <w:fldChar w:fldCharType="end"/>
      </w:r>
    </w:p>
    <w:p w:rsidR="00385E5A" w:rsidRPr="000D5257" w:rsidRDefault="00385E5A" w:rsidP="0082250F">
      <w:pPr>
        <w:spacing w:before="240" w:after="240" w:line="240" w:lineRule="auto"/>
        <w:jc w:val="center"/>
        <w:outlineLvl w:val="0"/>
        <w:rPr>
          <w:rFonts w:ascii="Times New Roman" w:hAnsi="Times New Roman" w:cs="Times New Roman"/>
          <w:b/>
          <w:color w:val="FF0000"/>
          <w:sz w:val="28"/>
          <w:szCs w:val="28"/>
        </w:rPr>
      </w:pPr>
    </w:p>
    <w:p w:rsidR="00385E5A" w:rsidRPr="000D5257" w:rsidRDefault="00385E5A" w:rsidP="0082250F">
      <w:pPr>
        <w:spacing w:before="240" w:after="240" w:line="240" w:lineRule="auto"/>
        <w:jc w:val="center"/>
        <w:outlineLvl w:val="0"/>
        <w:rPr>
          <w:rFonts w:ascii="Times New Roman" w:hAnsi="Times New Roman" w:cs="Times New Roman"/>
          <w:b/>
          <w:color w:val="FF0000"/>
          <w:sz w:val="28"/>
          <w:szCs w:val="28"/>
        </w:rPr>
      </w:pPr>
    </w:p>
    <w:p w:rsidR="00385E5A" w:rsidRPr="000D5257" w:rsidRDefault="00385E5A" w:rsidP="0082250F">
      <w:pPr>
        <w:spacing w:before="240" w:after="240" w:line="240" w:lineRule="auto"/>
        <w:jc w:val="center"/>
        <w:outlineLvl w:val="0"/>
        <w:rPr>
          <w:rFonts w:ascii="Times New Roman" w:hAnsi="Times New Roman" w:cs="Times New Roman"/>
          <w:b/>
          <w:color w:val="FF0000"/>
          <w:sz w:val="28"/>
          <w:szCs w:val="28"/>
        </w:rPr>
      </w:pPr>
    </w:p>
    <w:p w:rsidR="00385E5A" w:rsidRPr="000D5257" w:rsidRDefault="00385E5A" w:rsidP="0082250F">
      <w:pPr>
        <w:spacing w:before="240" w:after="240" w:line="240" w:lineRule="auto"/>
        <w:jc w:val="center"/>
        <w:outlineLvl w:val="0"/>
        <w:rPr>
          <w:rFonts w:ascii="Times New Roman" w:hAnsi="Times New Roman" w:cs="Times New Roman"/>
          <w:b/>
          <w:color w:val="FF0000"/>
          <w:sz w:val="28"/>
          <w:szCs w:val="28"/>
        </w:rPr>
      </w:pPr>
    </w:p>
    <w:p w:rsidR="00385E5A" w:rsidRPr="000D5257" w:rsidRDefault="00385E5A" w:rsidP="0082250F">
      <w:pPr>
        <w:spacing w:before="240" w:after="240" w:line="240" w:lineRule="auto"/>
        <w:jc w:val="center"/>
        <w:outlineLvl w:val="0"/>
        <w:rPr>
          <w:rFonts w:ascii="Times New Roman" w:hAnsi="Times New Roman" w:cs="Times New Roman"/>
          <w:b/>
          <w:color w:val="FF0000"/>
          <w:sz w:val="28"/>
          <w:szCs w:val="28"/>
        </w:rPr>
      </w:pPr>
    </w:p>
    <w:p w:rsidR="00385E5A" w:rsidRPr="000D5257" w:rsidRDefault="00385E5A" w:rsidP="0082250F">
      <w:pPr>
        <w:spacing w:before="240" w:after="240" w:line="240" w:lineRule="auto"/>
        <w:jc w:val="center"/>
        <w:outlineLvl w:val="0"/>
        <w:rPr>
          <w:rFonts w:ascii="Times New Roman" w:hAnsi="Times New Roman" w:cs="Times New Roman"/>
          <w:b/>
          <w:color w:val="FF0000"/>
          <w:sz w:val="28"/>
          <w:szCs w:val="28"/>
        </w:rPr>
      </w:pPr>
    </w:p>
    <w:p w:rsidR="00AC16B4" w:rsidRPr="00AC16B4" w:rsidRDefault="00AC16B4" w:rsidP="001052C6">
      <w:pPr>
        <w:spacing w:before="240" w:after="240" w:line="240" w:lineRule="auto"/>
        <w:jc w:val="center"/>
        <w:outlineLvl w:val="0"/>
        <w:rPr>
          <w:rFonts w:ascii="Times New Roman" w:hAnsi="Times New Roman" w:cs="Times New Roman"/>
          <w:b/>
          <w:sz w:val="24"/>
          <w:szCs w:val="24"/>
        </w:rPr>
      </w:pPr>
      <w:bookmarkStart w:id="0" w:name="_Toc415833112"/>
      <w:bookmarkStart w:id="1" w:name="_Toc415833114"/>
      <w:r w:rsidRPr="00AC16B4">
        <w:rPr>
          <w:rFonts w:ascii="Times New Roman" w:hAnsi="Times New Roman" w:cs="Times New Roman"/>
          <w:b/>
          <w:sz w:val="24"/>
          <w:szCs w:val="24"/>
        </w:rPr>
        <w:t>1. ОБЩИЕ ПОЛОЖЕНИЯ</w:t>
      </w:r>
      <w:bookmarkEnd w:id="0"/>
    </w:p>
    <w:p w:rsidR="00AC16B4" w:rsidRPr="00AC16B4" w:rsidRDefault="00AC16B4" w:rsidP="00AC16B4">
      <w:pPr>
        <w:spacing w:after="0" w:line="360" w:lineRule="auto"/>
        <w:ind w:firstLine="709"/>
        <w:jc w:val="both"/>
        <w:rPr>
          <w:rFonts w:ascii="Times New Roman" w:hAnsi="Times New Roman" w:cs="Times New Roman"/>
          <w:sz w:val="24"/>
          <w:szCs w:val="24"/>
        </w:rPr>
      </w:pPr>
      <w:r w:rsidRPr="00AC16B4">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AC16B4" w:rsidRPr="00AC16B4" w:rsidRDefault="00AC16B4" w:rsidP="00AC16B4">
      <w:pPr>
        <w:pStyle w:val="afc"/>
        <w:ind w:firstLine="709"/>
        <w:rPr>
          <w:caps w:val="0"/>
          <w:sz w:val="24"/>
          <w:szCs w:val="24"/>
        </w:rPr>
      </w:pPr>
      <w:r w:rsidRPr="00AC16B4">
        <w:rPr>
          <w:sz w:val="24"/>
          <w:szCs w:val="24"/>
        </w:rPr>
        <w:t>А</w:t>
      </w:r>
      <w:r w:rsidRPr="00AC16B4">
        <w:rPr>
          <w:caps w:val="0"/>
          <w:sz w:val="24"/>
          <w:szCs w:val="24"/>
        </w:rPr>
        <w:t xml:space="preserve">даптированная </w:t>
      </w:r>
      <w:r w:rsidRPr="00AC16B4">
        <w:rPr>
          <w:caps w:val="0"/>
          <w:color w:val="auto"/>
          <w:sz w:val="24"/>
          <w:szCs w:val="24"/>
        </w:rPr>
        <w:t>основная общеобразовательная</w:t>
      </w:r>
      <w:r w:rsidRPr="00AC16B4">
        <w:rPr>
          <w:caps w:val="0"/>
          <w:sz w:val="24"/>
          <w:szCs w:val="24"/>
        </w:rPr>
        <w:t xml:space="preserve"> программа начального общего образования обучающихся с задержкой психического развития (</w:t>
      </w:r>
      <w:r w:rsidRPr="00AC16B4">
        <w:rPr>
          <w:caps w:val="0"/>
          <w:color w:val="auto"/>
          <w:sz w:val="24"/>
          <w:szCs w:val="24"/>
        </w:rPr>
        <w:t xml:space="preserve">далее </w:t>
      </w:r>
      <w:r w:rsidRPr="00AC16B4">
        <w:rPr>
          <w:sz w:val="24"/>
          <w:szCs w:val="24"/>
        </w:rPr>
        <w:t>–</w:t>
      </w:r>
      <w:r w:rsidRPr="00AC16B4">
        <w:rPr>
          <w:color w:val="auto"/>
          <w:sz w:val="24"/>
          <w:szCs w:val="24"/>
        </w:rPr>
        <w:t xml:space="preserve"> </w:t>
      </w:r>
      <w:r w:rsidRPr="00AC16B4">
        <w:rPr>
          <w:caps w:val="0"/>
          <w:color w:val="auto"/>
          <w:sz w:val="24"/>
          <w:szCs w:val="24"/>
        </w:rPr>
        <w:t xml:space="preserve">АООП НОО обучающихся с </w:t>
      </w:r>
      <w:r w:rsidRPr="00AC16B4">
        <w:rPr>
          <w:caps w:val="0"/>
          <w:sz w:val="24"/>
          <w:szCs w:val="24"/>
        </w:rPr>
        <w:t xml:space="preserve">ЗПР) </w:t>
      </w:r>
      <w:r w:rsidRPr="00AC16B4">
        <w:rPr>
          <w:sz w:val="24"/>
          <w:szCs w:val="24"/>
        </w:rPr>
        <w:t xml:space="preserve">– </w:t>
      </w:r>
      <w:r w:rsidRPr="00AC16B4">
        <w:rPr>
          <w:caps w:val="0"/>
          <w:sz w:val="24"/>
          <w:szCs w:val="24"/>
        </w:rPr>
        <w:t>это образовательная программа, адаптированная для обучения данной категории обучающихся</w:t>
      </w:r>
      <w:r w:rsidRPr="00AC16B4">
        <w:rPr>
          <w:sz w:val="24"/>
          <w:szCs w:val="24"/>
        </w:rPr>
        <w:t xml:space="preserve"> </w:t>
      </w:r>
      <w:r w:rsidRPr="00AC16B4">
        <w:rPr>
          <w:caps w:val="0"/>
          <w:sz w:val="24"/>
          <w:szCs w:val="24"/>
        </w:rPr>
        <w:t>с учетом особенностей их психофизического развития, индивидуальных возможностей</w:t>
      </w:r>
      <w:r w:rsidRPr="00AC16B4">
        <w:rPr>
          <w:sz w:val="24"/>
          <w:szCs w:val="24"/>
        </w:rPr>
        <w:t>,</w:t>
      </w:r>
      <w:r w:rsidRPr="00AC16B4">
        <w:rPr>
          <w:caps w:val="0"/>
          <w:sz w:val="24"/>
          <w:szCs w:val="24"/>
        </w:rPr>
        <w:t xml:space="preserve"> обеспечивающая коррекцию нарушений развития и социальную адаптацию</w:t>
      </w:r>
      <w:r w:rsidRPr="00AC16B4">
        <w:rPr>
          <w:sz w:val="24"/>
          <w:szCs w:val="24"/>
        </w:rPr>
        <w:t>.</w:t>
      </w:r>
    </w:p>
    <w:p w:rsidR="00AC16B4" w:rsidRPr="00AC16B4" w:rsidRDefault="00AC16B4" w:rsidP="00AC16B4">
      <w:pPr>
        <w:pStyle w:val="ConsPlusNormal"/>
        <w:spacing w:line="360" w:lineRule="auto"/>
        <w:ind w:firstLine="709"/>
        <w:jc w:val="both"/>
        <w:rPr>
          <w:rFonts w:ascii="Times New Roman" w:hAnsi="Times New Roman" w:cs="Times New Roman"/>
          <w:sz w:val="24"/>
          <w:szCs w:val="24"/>
        </w:rPr>
      </w:pPr>
      <w:r w:rsidRPr="00AC16B4">
        <w:rPr>
          <w:rFonts w:ascii="Times New Roman" w:hAnsi="Times New Roman" w:cs="Times New Roman"/>
          <w:sz w:val="24"/>
          <w:szCs w:val="24"/>
        </w:rPr>
        <w:t>АООП НОО самостоятельно разрабатывается и утверждается организацией в соответствии с ФГОС НОО обучающихся с ОВЗ и с учетом ПрАООП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AC16B4" w:rsidRPr="00AC16B4" w:rsidRDefault="00AC16B4" w:rsidP="00AC16B4">
      <w:pPr>
        <w:pStyle w:val="afc"/>
        <w:ind w:firstLine="709"/>
        <w:rPr>
          <w:caps w:val="0"/>
          <w:color w:val="auto"/>
          <w:sz w:val="24"/>
          <w:szCs w:val="24"/>
        </w:rPr>
      </w:pPr>
      <w:r w:rsidRPr="00AC16B4">
        <w:rPr>
          <w:caps w:val="0"/>
          <w:color w:val="auto"/>
          <w:sz w:val="24"/>
          <w:szCs w:val="24"/>
        </w:rPr>
        <w:t xml:space="preserve">Примерная адаптированная основная общеобразовательная программа начального общего образования обучающихся с ЗПР (далее </w:t>
      </w:r>
      <w:r w:rsidRPr="00AC16B4">
        <w:rPr>
          <w:sz w:val="24"/>
          <w:szCs w:val="24"/>
        </w:rPr>
        <w:t>–</w:t>
      </w:r>
      <w:r w:rsidRPr="00AC16B4">
        <w:rPr>
          <w:color w:val="auto"/>
          <w:sz w:val="24"/>
          <w:szCs w:val="24"/>
        </w:rPr>
        <w:t xml:space="preserve"> П</w:t>
      </w:r>
      <w:r w:rsidRPr="00AC16B4">
        <w:rPr>
          <w:caps w:val="0"/>
          <w:color w:val="auto"/>
          <w:sz w:val="24"/>
          <w:szCs w:val="24"/>
        </w:rPr>
        <w:t>р</w:t>
      </w:r>
      <w:r w:rsidRPr="00AC16B4">
        <w:rPr>
          <w:color w:val="auto"/>
          <w:sz w:val="24"/>
          <w:szCs w:val="24"/>
        </w:rPr>
        <w:t xml:space="preserve">АООП НОО </w:t>
      </w:r>
      <w:r w:rsidRPr="00AC16B4">
        <w:rPr>
          <w:caps w:val="0"/>
          <w:color w:val="auto"/>
          <w:sz w:val="24"/>
          <w:szCs w:val="24"/>
        </w:rPr>
        <w:t>обучающихся с</w:t>
      </w:r>
      <w:r w:rsidRPr="00AC16B4">
        <w:rPr>
          <w:color w:val="auto"/>
          <w:sz w:val="24"/>
          <w:szCs w:val="24"/>
        </w:rPr>
        <w:t xml:space="preserve"> ЗПР</w:t>
      </w:r>
      <w:r w:rsidRPr="00AC16B4">
        <w:rPr>
          <w:caps w:val="0"/>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AC16B4">
        <w:rPr>
          <w:sz w:val="24"/>
          <w:szCs w:val="24"/>
        </w:rPr>
        <w:t xml:space="preserve">ФГОС НОО </w:t>
      </w:r>
      <w:r w:rsidRPr="00AC16B4">
        <w:rPr>
          <w:caps w:val="0"/>
          <w:sz w:val="24"/>
          <w:szCs w:val="24"/>
        </w:rPr>
        <w:t>обучающихся с</w:t>
      </w:r>
      <w:r w:rsidRPr="00AC16B4">
        <w:rPr>
          <w:sz w:val="24"/>
          <w:szCs w:val="24"/>
        </w:rPr>
        <w:t xml:space="preserve"> ОВЗ</w:t>
      </w:r>
      <w:r w:rsidRPr="00AC16B4">
        <w:rPr>
          <w:caps w:val="0"/>
          <w:color w:val="auto"/>
          <w:sz w:val="24"/>
          <w:szCs w:val="24"/>
        </w:rPr>
        <w:t xml:space="preserve">), </w:t>
      </w:r>
      <w:r w:rsidRPr="00AC16B4">
        <w:rPr>
          <w:caps w:val="0"/>
          <w:sz w:val="24"/>
          <w:szCs w:val="24"/>
        </w:rPr>
        <w:t xml:space="preserve">предъявляемыми к структуре, условиям реализации и планируемым результатам освоения </w:t>
      </w:r>
      <w:r w:rsidRPr="00AC16B4">
        <w:rPr>
          <w:sz w:val="24"/>
          <w:szCs w:val="24"/>
        </w:rPr>
        <w:t xml:space="preserve">АООП НОО </w:t>
      </w:r>
      <w:r w:rsidRPr="00AC16B4">
        <w:rPr>
          <w:caps w:val="0"/>
          <w:color w:val="auto"/>
          <w:sz w:val="24"/>
          <w:szCs w:val="24"/>
        </w:rPr>
        <w:t>обучающихся с</w:t>
      </w:r>
      <w:r w:rsidRPr="00AC16B4">
        <w:rPr>
          <w:color w:val="auto"/>
          <w:sz w:val="24"/>
          <w:szCs w:val="24"/>
        </w:rPr>
        <w:t xml:space="preserve"> ЗПР.</w:t>
      </w:r>
    </w:p>
    <w:p w:rsidR="00AC16B4" w:rsidRPr="00AC16B4" w:rsidRDefault="00AC16B4" w:rsidP="00AC16B4">
      <w:pPr>
        <w:spacing w:after="0" w:line="360" w:lineRule="auto"/>
        <w:ind w:firstLine="709"/>
        <w:jc w:val="both"/>
        <w:rPr>
          <w:rFonts w:ascii="Times New Roman" w:hAnsi="Times New Roman" w:cs="Times New Roman"/>
          <w:color w:val="auto"/>
          <w:sz w:val="24"/>
          <w:szCs w:val="24"/>
        </w:rPr>
      </w:pPr>
      <w:r w:rsidRPr="00AC16B4">
        <w:rPr>
          <w:rFonts w:ascii="Times New Roman" w:hAnsi="Times New Roman" w:cs="Times New Roman"/>
          <w:sz w:val="24"/>
          <w:szCs w:val="24"/>
        </w:rPr>
        <w:t xml:space="preserve">АООП разрабатывается </w:t>
      </w:r>
      <w:r w:rsidRPr="00AC16B4">
        <w:rPr>
          <w:rFonts w:ascii="Times New Roman" w:hAnsi="Times New Roman" w:cs="Times New Roman"/>
          <w:color w:val="auto"/>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AC16B4" w:rsidRPr="00AC16B4" w:rsidRDefault="00AC16B4" w:rsidP="00AC16B4">
      <w:pPr>
        <w:tabs>
          <w:tab w:val="left" w:pos="0"/>
          <w:tab w:val="right" w:leader="dot" w:pos="9639"/>
        </w:tabs>
        <w:spacing w:after="0" w:line="360" w:lineRule="auto"/>
        <w:ind w:firstLine="720"/>
        <w:jc w:val="both"/>
        <w:rPr>
          <w:rFonts w:ascii="Times New Roman" w:hAnsi="Times New Roman" w:cs="Times New Roman"/>
          <w:sz w:val="24"/>
          <w:szCs w:val="24"/>
        </w:rPr>
      </w:pPr>
      <w:r w:rsidRPr="00AC16B4">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AC16B4" w:rsidRPr="00AC16B4" w:rsidRDefault="00AC16B4" w:rsidP="00AC16B4">
      <w:pPr>
        <w:pStyle w:val="afc"/>
        <w:ind w:firstLine="709"/>
        <w:rPr>
          <w:color w:val="auto"/>
          <w:sz w:val="24"/>
          <w:szCs w:val="24"/>
        </w:rPr>
      </w:pPr>
      <w:r w:rsidRPr="00AC16B4">
        <w:rPr>
          <w:caps w:val="0"/>
          <w:color w:val="auto"/>
          <w:sz w:val="24"/>
          <w:szCs w:val="24"/>
        </w:rPr>
        <w:t>Структура АООП НОО обучающихся с ЗПР включает целевой, содержательный и организационный разделы.</w:t>
      </w:r>
    </w:p>
    <w:p w:rsidR="00AC16B4" w:rsidRPr="00AC16B4" w:rsidRDefault="00AC16B4" w:rsidP="00AC16B4">
      <w:pPr>
        <w:pStyle w:val="ad"/>
        <w:spacing w:after="0" w:line="360" w:lineRule="auto"/>
        <w:ind w:firstLine="709"/>
        <w:jc w:val="both"/>
        <w:rPr>
          <w:rStyle w:val="afd"/>
          <w:rFonts w:ascii="Times New Roman" w:hAnsi="Times New Roman"/>
          <w:caps w:val="0"/>
          <w:color w:val="auto"/>
          <w:sz w:val="24"/>
          <w:szCs w:val="24"/>
        </w:rPr>
      </w:pPr>
      <w:r w:rsidRPr="00AC16B4">
        <w:rPr>
          <w:rFonts w:ascii="Times New Roman" w:hAnsi="Times New Roman"/>
          <w:color w:val="auto"/>
          <w:sz w:val="24"/>
          <w:szCs w:val="24"/>
        </w:rPr>
        <w:t xml:space="preserve">Целевой </w:t>
      </w:r>
      <w:r w:rsidRPr="00AC16B4">
        <w:rPr>
          <w:rStyle w:val="afd"/>
          <w:rFonts w:ascii="Times New Roman" w:hAnsi="Times New Roman"/>
          <w:caps w:val="0"/>
          <w:color w:val="auto"/>
          <w:sz w:val="24"/>
          <w:szCs w:val="24"/>
        </w:rPr>
        <w:t xml:space="preserve">раздел определяет общее назначение, цели, задачи и планируемые результаты реализации АООП НОО обучающихся с ЗПР </w:t>
      </w:r>
      <w:r w:rsidRPr="00AC16B4">
        <w:rPr>
          <w:rFonts w:ascii="Times New Roman" w:hAnsi="Times New Roman"/>
          <w:sz w:val="24"/>
          <w:szCs w:val="24"/>
          <w:lang w:eastAsia="ru-RU"/>
        </w:rPr>
        <w:t>образовательной организацией</w:t>
      </w:r>
      <w:r w:rsidRPr="00AC16B4">
        <w:rPr>
          <w:rStyle w:val="afd"/>
          <w:rFonts w:ascii="Times New Roman" w:hAnsi="Times New Roman"/>
          <w:caps w:val="0"/>
          <w:color w:val="auto"/>
          <w:sz w:val="24"/>
          <w:szCs w:val="24"/>
        </w:rPr>
        <w:t>, а также способы определения достижения этих целей и результатов.</w:t>
      </w:r>
    </w:p>
    <w:p w:rsidR="00AC16B4" w:rsidRPr="00AC16B4" w:rsidRDefault="00AC16B4" w:rsidP="00AC16B4">
      <w:pPr>
        <w:pStyle w:val="afc"/>
        <w:ind w:firstLine="709"/>
        <w:rPr>
          <w:color w:val="auto"/>
          <w:sz w:val="24"/>
          <w:szCs w:val="24"/>
        </w:rPr>
      </w:pPr>
      <w:r w:rsidRPr="00AC16B4">
        <w:rPr>
          <w:caps w:val="0"/>
          <w:color w:val="auto"/>
          <w:sz w:val="24"/>
          <w:szCs w:val="24"/>
        </w:rPr>
        <w:t>Целевой раздел включает:</w:t>
      </w:r>
    </w:p>
    <w:p w:rsidR="00AC16B4" w:rsidRPr="00AC16B4" w:rsidRDefault="00AC16B4" w:rsidP="00AC16B4">
      <w:pPr>
        <w:pStyle w:val="afc"/>
        <w:ind w:firstLine="709"/>
        <w:rPr>
          <w:color w:val="auto"/>
          <w:sz w:val="24"/>
          <w:szCs w:val="24"/>
        </w:rPr>
      </w:pPr>
      <w:r w:rsidRPr="00AC16B4">
        <w:rPr>
          <w:caps w:val="0"/>
          <w:color w:val="auto"/>
          <w:sz w:val="24"/>
          <w:szCs w:val="24"/>
        </w:rPr>
        <w:t>• пояснительную записку;</w:t>
      </w:r>
    </w:p>
    <w:p w:rsidR="00AC16B4" w:rsidRPr="00AC16B4" w:rsidRDefault="00AC16B4" w:rsidP="00AC16B4">
      <w:pPr>
        <w:pStyle w:val="afc"/>
        <w:ind w:firstLine="709"/>
        <w:rPr>
          <w:color w:val="auto"/>
          <w:sz w:val="24"/>
          <w:szCs w:val="24"/>
        </w:rPr>
      </w:pPr>
      <w:r w:rsidRPr="00AC16B4">
        <w:rPr>
          <w:caps w:val="0"/>
          <w:color w:val="auto"/>
          <w:sz w:val="24"/>
          <w:szCs w:val="24"/>
        </w:rPr>
        <w:t>• планируемые результаты освоения обучающимися с ЗПР АООП НОО;</w:t>
      </w:r>
    </w:p>
    <w:p w:rsidR="00AC16B4" w:rsidRPr="00AC16B4" w:rsidRDefault="00AC16B4" w:rsidP="00AC16B4">
      <w:pPr>
        <w:pStyle w:val="afc"/>
        <w:ind w:firstLine="709"/>
        <w:rPr>
          <w:color w:val="auto"/>
          <w:sz w:val="24"/>
          <w:szCs w:val="24"/>
        </w:rPr>
      </w:pPr>
      <w:r w:rsidRPr="00AC16B4">
        <w:rPr>
          <w:caps w:val="0"/>
          <w:color w:val="auto"/>
          <w:sz w:val="24"/>
          <w:szCs w:val="24"/>
        </w:rPr>
        <w:lastRenderedPageBreak/>
        <w:t>• систему оценки достижения планируемых результатов освоения</w:t>
      </w:r>
      <w:r w:rsidRPr="00AC16B4">
        <w:rPr>
          <w:color w:val="auto"/>
          <w:sz w:val="24"/>
          <w:szCs w:val="24"/>
        </w:rPr>
        <w:t xml:space="preserve"> </w:t>
      </w:r>
      <w:r w:rsidRPr="00AC16B4">
        <w:rPr>
          <w:caps w:val="0"/>
          <w:color w:val="auto"/>
          <w:sz w:val="24"/>
          <w:szCs w:val="24"/>
        </w:rPr>
        <w:t>АООП НОО.</w:t>
      </w:r>
    </w:p>
    <w:p w:rsidR="00AC16B4" w:rsidRPr="00AC16B4" w:rsidRDefault="00AC16B4" w:rsidP="00AC16B4">
      <w:pPr>
        <w:pStyle w:val="afc"/>
        <w:ind w:firstLine="709"/>
        <w:rPr>
          <w:color w:val="auto"/>
          <w:sz w:val="24"/>
          <w:szCs w:val="24"/>
        </w:rPr>
      </w:pPr>
      <w:r w:rsidRPr="00AC16B4">
        <w:rPr>
          <w:caps w:val="0"/>
          <w:color w:val="auto"/>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AC16B4">
        <w:rPr>
          <w:color w:val="auto"/>
          <w:sz w:val="24"/>
          <w:szCs w:val="24"/>
        </w:rPr>
        <w:t>:</w:t>
      </w:r>
    </w:p>
    <w:p w:rsidR="00AC16B4" w:rsidRPr="00AC16B4" w:rsidRDefault="00AC16B4" w:rsidP="00AC16B4">
      <w:pPr>
        <w:pStyle w:val="afc"/>
        <w:ind w:firstLine="709"/>
        <w:rPr>
          <w:color w:val="auto"/>
          <w:sz w:val="24"/>
          <w:szCs w:val="24"/>
        </w:rPr>
      </w:pPr>
      <w:r w:rsidRPr="00AC16B4">
        <w:rPr>
          <w:caps w:val="0"/>
          <w:color w:val="auto"/>
          <w:sz w:val="24"/>
          <w:szCs w:val="24"/>
        </w:rPr>
        <w:t>• программу формирования универсальных учебных действий у обучающихся с ЗПР</w:t>
      </w:r>
      <w:r w:rsidRPr="00AC16B4">
        <w:rPr>
          <w:color w:val="auto"/>
          <w:sz w:val="24"/>
          <w:szCs w:val="24"/>
        </w:rPr>
        <w:t>;</w:t>
      </w:r>
    </w:p>
    <w:p w:rsidR="00AC16B4" w:rsidRPr="00AC16B4" w:rsidRDefault="00AC16B4" w:rsidP="00AC16B4">
      <w:pPr>
        <w:pStyle w:val="afc"/>
        <w:ind w:firstLine="709"/>
        <w:rPr>
          <w:color w:val="auto"/>
          <w:sz w:val="24"/>
          <w:szCs w:val="24"/>
        </w:rPr>
      </w:pPr>
      <w:r w:rsidRPr="00AC16B4">
        <w:rPr>
          <w:caps w:val="0"/>
          <w:color w:val="auto"/>
          <w:sz w:val="24"/>
          <w:szCs w:val="24"/>
        </w:rPr>
        <w:t>• программы отдельных учебных предметов, курсов коррекционно-развивающей области;</w:t>
      </w:r>
    </w:p>
    <w:p w:rsidR="00AC16B4" w:rsidRPr="00AC16B4" w:rsidRDefault="00AC16B4" w:rsidP="00AC16B4">
      <w:pPr>
        <w:pStyle w:val="afc"/>
        <w:ind w:firstLine="709"/>
        <w:rPr>
          <w:color w:val="auto"/>
          <w:sz w:val="24"/>
          <w:szCs w:val="24"/>
        </w:rPr>
      </w:pPr>
      <w:r w:rsidRPr="00AC16B4">
        <w:rPr>
          <w:caps w:val="0"/>
          <w:color w:val="auto"/>
          <w:sz w:val="24"/>
          <w:szCs w:val="24"/>
        </w:rPr>
        <w:t>• программу духовно-нравственного развития, воспитания обучающихся с ЗПР;</w:t>
      </w:r>
    </w:p>
    <w:p w:rsidR="00AC16B4" w:rsidRPr="00AC16B4" w:rsidRDefault="00AC16B4" w:rsidP="00AC16B4">
      <w:pPr>
        <w:pStyle w:val="afc"/>
        <w:ind w:firstLine="709"/>
        <w:rPr>
          <w:color w:val="auto"/>
          <w:sz w:val="24"/>
          <w:szCs w:val="24"/>
        </w:rPr>
      </w:pPr>
      <w:r w:rsidRPr="00AC16B4">
        <w:rPr>
          <w:caps w:val="0"/>
          <w:color w:val="auto"/>
          <w:sz w:val="24"/>
          <w:szCs w:val="24"/>
        </w:rPr>
        <w:t>• программу формирования экологической культуры здорового и безопасного образа жизни;</w:t>
      </w:r>
    </w:p>
    <w:p w:rsidR="00AC16B4" w:rsidRPr="00AC16B4" w:rsidRDefault="00AC16B4" w:rsidP="00AC16B4">
      <w:pPr>
        <w:pStyle w:val="afc"/>
        <w:ind w:firstLine="709"/>
        <w:rPr>
          <w:color w:val="auto"/>
          <w:sz w:val="24"/>
          <w:szCs w:val="24"/>
        </w:rPr>
      </w:pPr>
      <w:r w:rsidRPr="00AC16B4">
        <w:rPr>
          <w:caps w:val="0"/>
          <w:color w:val="auto"/>
          <w:sz w:val="24"/>
          <w:szCs w:val="24"/>
        </w:rPr>
        <w:t>• программу коррекционной работы;</w:t>
      </w:r>
    </w:p>
    <w:p w:rsidR="00AC16B4" w:rsidRPr="00AC16B4" w:rsidRDefault="00AC16B4" w:rsidP="00AC16B4">
      <w:pPr>
        <w:spacing w:after="0" w:line="360" w:lineRule="auto"/>
        <w:ind w:firstLine="709"/>
        <w:jc w:val="both"/>
        <w:rPr>
          <w:rFonts w:ascii="Times New Roman" w:hAnsi="Times New Roman" w:cs="Times New Roman"/>
          <w:color w:val="auto"/>
          <w:sz w:val="24"/>
          <w:szCs w:val="24"/>
        </w:rPr>
      </w:pPr>
      <w:r w:rsidRPr="00AC16B4">
        <w:rPr>
          <w:rFonts w:ascii="Times New Roman" w:hAnsi="Times New Roman" w:cs="Times New Roman"/>
          <w:caps/>
          <w:color w:val="auto"/>
          <w:sz w:val="24"/>
          <w:szCs w:val="24"/>
        </w:rPr>
        <w:t>• </w:t>
      </w:r>
      <w:r w:rsidRPr="00AC16B4">
        <w:rPr>
          <w:rFonts w:ascii="Times New Roman" w:hAnsi="Times New Roman" w:cs="Times New Roman"/>
          <w:color w:val="auto"/>
          <w:sz w:val="24"/>
          <w:szCs w:val="24"/>
        </w:rPr>
        <w:t>программу внеурочной деятельности.</w:t>
      </w:r>
    </w:p>
    <w:p w:rsidR="00AC16B4" w:rsidRPr="00AC16B4" w:rsidRDefault="00AC16B4" w:rsidP="00AC16B4">
      <w:pPr>
        <w:pStyle w:val="ad"/>
        <w:spacing w:after="0" w:line="360" w:lineRule="auto"/>
        <w:ind w:firstLine="709"/>
        <w:jc w:val="both"/>
        <w:rPr>
          <w:rStyle w:val="afd"/>
          <w:rFonts w:ascii="Times New Roman" w:hAnsi="Times New Roman"/>
          <w:caps w:val="0"/>
          <w:color w:val="auto"/>
          <w:sz w:val="24"/>
          <w:szCs w:val="24"/>
        </w:rPr>
      </w:pPr>
      <w:r w:rsidRPr="00AC16B4">
        <w:rPr>
          <w:rFonts w:ascii="Times New Roman" w:hAnsi="Times New Roman"/>
          <w:color w:val="auto"/>
          <w:sz w:val="24"/>
          <w:szCs w:val="24"/>
        </w:rPr>
        <w:t xml:space="preserve">Организационный </w:t>
      </w:r>
      <w:r w:rsidRPr="00AC16B4">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AC16B4" w:rsidRPr="00AC16B4" w:rsidRDefault="00AC16B4" w:rsidP="00AC16B4">
      <w:pPr>
        <w:pStyle w:val="afc"/>
        <w:ind w:firstLine="709"/>
        <w:rPr>
          <w:color w:val="auto"/>
          <w:sz w:val="24"/>
          <w:szCs w:val="24"/>
        </w:rPr>
      </w:pPr>
      <w:r w:rsidRPr="00AC16B4">
        <w:rPr>
          <w:caps w:val="0"/>
          <w:color w:val="auto"/>
          <w:sz w:val="24"/>
          <w:szCs w:val="24"/>
        </w:rPr>
        <w:t>Организационный раздел включает:</w:t>
      </w:r>
    </w:p>
    <w:p w:rsidR="00AC16B4" w:rsidRPr="00AC16B4" w:rsidRDefault="00AC16B4" w:rsidP="00AC16B4">
      <w:pPr>
        <w:pStyle w:val="afc"/>
        <w:ind w:firstLine="709"/>
        <w:rPr>
          <w:color w:val="auto"/>
          <w:sz w:val="24"/>
          <w:szCs w:val="24"/>
        </w:rPr>
      </w:pPr>
      <w:r w:rsidRPr="00AC16B4">
        <w:rPr>
          <w:caps w:val="0"/>
          <w:color w:val="auto"/>
          <w:sz w:val="24"/>
          <w:szCs w:val="24"/>
        </w:rPr>
        <w:t>• учебный план начального общего образования;</w:t>
      </w:r>
    </w:p>
    <w:p w:rsidR="00AC16B4" w:rsidRPr="00AC16B4" w:rsidRDefault="00AC16B4" w:rsidP="00AC16B4">
      <w:pPr>
        <w:pStyle w:val="afc"/>
        <w:ind w:firstLine="709"/>
        <w:rPr>
          <w:color w:val="auto"/>
          <w:sz w:val="24"/>
          <w:szCs w:val="24"/>
        </w:rPr>
      </w:pPr>
      <w:r w:rsidRPr="00AC16B4">
        <w:rPr>
          <w:caps w:val="0"/>
          <w:color w:val="auto"/>
          <w:sz w:val="24"/>
          <w:szCs w:val="24"/>
        </w:rPr>
        <w:t>• систему специальных условий реализации АООП НОО в соответствии с требованиями Стандарта.</w:t>
      </w:r>
    </w:p>
    <w:p w:rsidR="00AC16B4" w:rsidRPr="00AC16B4" w:rsidRDefault="00AC16B4" w:rsidP="00AC16B4">
      <w:pPr>
        <w:pStyle w:val="afc"/>
        <w:ind w:firstLine="709"/>
        <w:rPr>
          <w:caps w:val="0"/>
          <w:color w:val="auto"/>
          <w:sz w:val="24"/>
          <w:szCs w:val="24"/>
        </w:rPr>
      </w:pPr>
      <w:r w:rsidRPr="00AC16B4">
        <w:rPr>
          <w:caps w:val="0"/>
          <w:color w:val="auto"/>
          <w:sz w:val="24"/>
          <w:szCs w:val="24"/>
        </w:rPr>
        <w:t xml:space="preserve">В соответствии с требованиями </w:t>
      </w:r>
      <w:r w:rsidRPr="00AC16B4">
        <w:rPr>
          <w:sz w:val="24"/>
          <w:szCs w:val="24"/>
        </w:rPr>
        <w:t xml:space="preserve">ФГОС НОО </w:t>
      </w:r>
      <w:r w:rsidRPr="00AC16B4">
        <w:rPr>
          <w:caps w:val="0"/>
          <w:sz w:val="24"/>
          <w:szCs w:val="24"/>
        </w:rPr>
        <w:t>обучающихся с</w:t>
      </w:r>
      <w:r w:rsidRPr="00AC16B4">
        <w:rPr>
          <w:sz w:val="24"/>
          <w:szCs w:val="24"/>
        </w:rPr>
        <w:t xml:space="preserve"> ОВЗ</w:t>
      </w:r>
      <w:r w:rsidRPr="00AC16B4">
        <w:rPr>
          <w:caps w:val="0"/>
          <w:color w:val="auto"/>
          <w:sz w:val="24"/>
          <w:szCs w:val="24"/>
        </w:rPr>
        <w:t xml:space="preserve"> 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AC16B4">
        <w:rPr>
          <w:color w:val="auto"/>
          <w:sz w:val="24"/>
          <w:szCs w:val="24"/>
        </w:rPr>
        <w:t>,</w:t>
      </w:r>
      <w:r w:rsidRPr="00AC16B4">
        <w:rPr>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
    <w:p w:rsidR="00AC16B4" w:rsidRPr="00AC16B4" w:rsidRDefault="00AC16B4" w:rsidP="00AC16B4">
      <w:pPr>
        <w:pStyle w:val="Standard"/>
        <w:spacing w:line="360" w:lineRule="auto"/>
        <w:ind w:firstLine="709"/>
        <w:jc w:val="both"/>
        <w:rPr>
          <w:rFonts w:ascii="Times New Roman" w:hAnsi="Times New Roman"/>
        </w:rPr>
      </w:pPr>
      <w:r w:rsidRPr="00AC16B4">
        <w:rPr>
          <w:rFonts w:ascii="Times New Roman" w:hAnsi="Times New Roman"/>
        </w:rPr>
        <w:t xml:space="preserve">На основе </w:t>
      </w:r>
      <w:r w:rsidRPr="00AC16B4">
        <w:rPr>
          <w:rFonts w:ascii="Times New Roman" w:hAnsi="Times New Roman" w:cs="Times New Roman"/>
        </w:rPr>
        <w:t>ФГОС НОО обучающихся с ОВЗ</w:t>
      </w:r>
      <w:r w:rsidRPr="00AC16B4">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AC16B4" w:rsidRPr="00AC16B4" w:rsidRDefault="00AC16B4" w:rsidP="00AC16B4">
      <w:pPr>
        <w:tabs>
          <w:tab w:val="left" w:pos="0"/>
        </w:tabs>
        <w:spacing w:after="0" w:line="360" w:lineRule="auto"/>
        <w:ind w:firstLine="709"/>
        <w:jc w:val="both"/>
        <w:rPr>
          <w:rFonts w:ascii="Times New Roman" w:hAnsi="Times New Roman" w:cs="Times New Roman"/>
          <w:color w:val="auto"/>
          <w:sz w:val="24"/>
          <w:szCs w:val="24"/>
        </w:rPr>
      </w:pPr>
      <w:r w:rsidRPr="00AC16B4">
        <w:rPr>
          <w:rFonts w:ascii="Times New Roman" w:hAnsi="Times New Roman" w:cs="Times New Roman"/>
          <w:color w:val="auto"/>
          <w:sz w:val="24"/>
          <w:szCs w:val="24"/>
        </w:rPr>
        <w:t xml:space="preserve">АООП НОО для </w:t>
      </w:r>
      <w:r w:rsidRPr="00AC16B4">
        <w:rPr>
          <w:rFonts w:ascii="Times New Roman" w:hAnsi="Times New Roman" w:cs="Times New Roman"/>
          <w:iCs/>
          <w:color w:val="auto"/>
          <w:sz w:val="24"/>
          <w:szCs w:val="24"/>
        </w:rPr>
        <w:t>обучающихся с ЗПР, имеющих инвалидность,</w:t>
      </w:r>
      <w:r w:rsidRPr="00AC16B4">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AC16B4" w:rsidRPr="00AC16B4" w:rsidRDefault="00AC16B4" w:rsidP="00AC16B4">
      <w:pPr>
        <w:spacing w:after="0" w:line="360" w:lineRule="auto"/>
        <w:ind w:firstLine="709"/>
        <w:jc w:val="both"/>
        <w:rPr>
          <w:rFonts w:ascii="Times New Roman" w:hAnsi="Times New Roman" w:cs="Times New Roman"/>
          <w:sz w:val="24"/>
          <w:szCs w:val="24"/>
        </w:rPr>
      </w:pPr>
      <w:r w:rsidRPr="00AC16B4">
        <w:rPr>
          <w:rFonts w:ascii="Times New Roman" w:hAnsi="Times New Roman" w:cs="Times New Roman"/>
          <w:sz w:val="24"/>
          <w:szCs w:val="24"/>
        </w:rPr>
        <w:t xml:space="preserve">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w:t>
      </w:r>
      <w:r w:rsidRPr="00AC16B4">
        <w:rPr>
          <w:rFonts w:ascii="Times New Roman" w:hAnsi="Times New Roman" w:cs="Times New Roman"/>
          <w:sz w:val="24"/>
          <w:szCs w:val="24"/>
        </w:rPr>
        <w:lastRenderedPageBreak/>
        <w:t>обследования, с учетом ИПР и в порядке, установленном законодательством Российской Федерации.</w:t>
      </w:r>
    </w:p>
    <w:p w:rsidR="00AC16B4" w:rsidRPr="00AC16B4" w:rsidRDefault="00AC16B4" w:rsidP="00AC16B4">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r w:rsidRPr="00AC16B4">
        <w:rPr>
          <w:rFonts w:ascii="Times New Roman" w:hAnsi="Times New Roman" w:cs="Times New Roman"/>
          <w:b/>
          <w:color w:val="auto"/>
          <w:sz w:val="24"/>
          <w:szCs w:val="24"/>
        </w:rPr>
        <w:t xml:space="preserve">Принципы и подходы к формированию </w:t>
      </w:r>
      <w:r w:rsidRPr="00AC16B4">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AC16B4" w:rsidRPr="00AC16B4" w:rsidRDefault="00AC16B4" w:rsidP="00AC16B4">
      <w:pPr>
        <w:pStyle w:val="afc"/>
        <w:ind w:firstLine="709"/>
        <w:rPr>
          <w:b/>
          <w:sz w:val="24"/>
          <w:szCs w:val="24"/>
        </w:rPr>
      </w:pPr>
      <w:r w:rsidRPr="00AC16B4">
        <w:rPr>
          <w:caps w:val="0"/>
          <w:color w:val="auto"/>
          <w:kern w:val="28"/>
          <w:sz w:val="24"/>
          <w:szCs w:val="24"/>
        </w:rPr>
        <w:t>В основу разработки и реализации АООП</w:t>
      </w:r>
      <w:r w:rsidRPr="00AC16B4">
        <w:rPr>
          <w:bCs/>
          <w:iCs/>
          <w:caps w:val="0"/>
          <w:color w:val="auto"/>
          <w:kern w:val="28"/>
          <w:sz w:val="24"/>
          <w:szCs w:val="24"/>
        </w:rPr>
        <w:t xml:space="preserve"> НОО</w:t>
      </w:r>
      <w:r w:rsidRPr="00AC16B4">
        <w:rPr>
          <w:caps w:val="0"/>
          <w:color w:val="auto"/>
          <w:kern w:val="28"/>
          <w:sz w:val="24"/>
          <w:szCs w:val="24"/>
        </w:rPr>
        <w:t xml:space="preserve"> обучающихся</w:t>
      </w:r>
      <w:r w:rsidRPr="00AC16B4">
        <w:rPr>
          <w:color w:val="auto"/>
          <w:kern w:val="28"/>
          <w:sz w:val="24"/>
          <w:szCs w:val="24"/>
        </w:rPr>
        <w:t xml:space="preserve"> </w:t>
      </w:r>
      <w:r w:rsidRPr="00AC16B4">
        <w:rPr>
          <w:caps w:val="0"/>
          <w:color w:val="auto"/>
          <w:kern w:val="28"/>
          <w:sz w:val="24"/>
          <w:szCs w:val="24"/>
        </w:rPr>
        <w:t xml:space="preserve">с ЗПР заложены </w:t>
      </w:r>
      <w:r w:rsidRPr="00AC16B4">
        <w:rPr>
          <w:i/>
          <w:caps w:val="0"/>
          <w:color w:val="auto"/>
          <w:kern w:val="28"/>
          <w:sz w:val="24"/>
          <w:szCs w:val="24"/>
        </w:rPr>
        <w:t xml:space="preserve">дифференцированный </w:t>
      </w:r>
      <w:r w:rsidRPr="00AC16B4">
        <w:rPr>
          <w:caps w:val="0"/>
          <w:color w:val="auto"/>
          <w:kern w:val="28"/>
          <w:sz w:val="24"/>
          <w:szCs w:val="24"/>
        </w:rPr>
        <w:t>и</w:t>
      </w:r>
      <w:r w:rsidRPr="00AC16B4">
        <w:rPr>
          <w:i/>
          <w:caps w:val="0"/>
          <w:color w:val="auto"/>
          <w:kern w:val="28"/>
          <w:sz w:val="24"/>
          <w:szCs w:val="24"/>
        </w:rPr>
        <w:t xml:space="preserve"> деятельностный подходы</w:t>
      </w:r>
      <w:r w:rsidRPr="00AC16B4">
        <w:rPr>
          <w:caps w:val="0"/>
          <w:color w:val="auto"/>
          <w:kern w:val="28"/>
          <w:sz w:val="24"/>
          <w:szCs w:val="24"/>
        </w:rPr>
        <w:t>.</w:t>
      </w:r>
    </w:p>
    <w:p w:rsidR="00AC16B4" w:rsidRPr="00AC16B4" w:rsidRDefault="00AC16B4" w:rsidP="00AC16B4">
      <w:pPr>
        <w:spacing w:after="0" w:line="360" w:lineRule="auto"/>
        <w:ind w:firstLine="709"/>
        <w:jc w:val="both"/>
        <w:rPr>
          <w:rFonts w:ascii="Times New Roman" w:hAnsi="Times New Roman" w:cs="Times New Roman"/>
          <w:bCs/>
          <w:iCs/>
          <w:color w:val="auto"/>
          <w:kern w:val="28"/>
          <w:sz w:val="24"/>
          <w:szCs w:val="24"/>
        </w:rPr>
      </w:pPr>
      <w:r w:rsidRPr="00AC16B4">
        <w:rPr>
          <w:rFonts w:ascii="Times New Roman" w:hAnsi="Times New Roman" w:cs="Times New Roman"/>
          <w:bCs/>
          <w:i/>
          <w:iCs/>
          <w:color w:val="auto"/>
          <w:kern w:val="28"/>
          <w:sz w:val="24"/>
          <w:szCs w:val="24"/>
        </w:rPr>
        <w:t>Дифференцированный подход</w:t>
      </w:r>
      <w:r w:rsidRPr="00AC16B4">
        <w:rPr>
          <w:rFonts w:ascii="Times New Roman" w:hAnsi="Times New Roman" w:cs="Times New Roman"/>
          <w:bCs/>
          <w:iCs/>
          <w:color w:val="auto"/>
          <w:kern w:val="28"/>
          <w:sz w:val="24"/>
          <w:szCs w:val="24"/>
        </w:rPr>
        <w:t xml:space="preserve"> к разработке и реализации АООП НОО </w:t>
      </w:r>
      <w:r w:rsidRPr="00AC16B4">
        <w:rPr>
          <w:rFonts w:ascii="Times New Roman" w:hAnsi="Times New Roman" w:cs="Times New Roman"/>
          <w:color w:val="auto"/>
          <w:kern w:val="28"/>
          <w:sz w:val="24"/>
          <w:szCs w:val="24"/>
        </w:rPr>
        <w:t>обучающихся</w:t>
      </w:r>
      <w:r w:rsidRPr="00AC16B4">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AC16B4">
        <w:rPr>
          <w:rFonts w:ascii="Times New Roman" w:hAnsi="Times New Roman" w:cs="Times New Roman"/>
          <w:color w:val="auto"/>
          <w:kern w:val="28"/>
          <w:sz w:val="24"/>
          <w:szCs w:val="24"/>
        </w:rPr>
        <w:t>обучающихся с ЗПР</w:t>
      </w:r>
      <w:r w:rsidRPr="00AC16B4">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AC16B4">
        <w:rPr>
          <w:rFonts w:ascii="Times New Roman" w:hAnsi="Times New Roman" w:cs="Times New Roman"/>
          <w:color w:val="auto"/>
          <w:kern w:val="28"/>
          <w:sz w:val="24"/>
          <w:szCs w:val="24"/>
        </w:rPr>
        <w:t>обучающихся с ЗПР</w:t>
      </w:r>
      <w:r w:rsidRPr="00AC16B4">
        <w:rPr>
          <w:color w:val="auto"/>
          <w:kern w:val="28"/>
          <w:sz w:val="24"/>
          <w:szCs w:val="24"/>
        </w:rPr>
        <w:t xml:space="preserve"> </w:t>
      </w:r>
      <w:r w:rsidRPr="00AC16B4">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AC16B4">
        <w:rPr>
          <w:rFonts w:ascii="Times New Roman" w:hAnsi="Times New Roman" w:cs="Times New Roman"/>
          <w:sz w:val="24"/>
          <w:szCs w:val="24"/>
        </w:rPr>
        <w:t>ФГОС НОО обучающихся с ОВЗ</w:t>
      </w:r>
      <w:r w:rsidRPr="00AC16B4">
        <w:rPr>
          <w:rFonts w:ascii="Times New Roman" w:hAnsi="Times New Roman" w:cs="Times New Roman"/>
          <w:bCs/>
          <w:iCs/>
          <w:color w:val="auto"/>
          <w:kern w:val="28"/>
          <w:sz w:val="24"/>
          <w:szCs w:val="24"/>
        </w:rPr>
        <w:t xml:space="preserve"> к:</w:t>
      </w:r>
    </w:p>
    <w:p w:rsidR="00AC16B4" w:rsidRPr="00AC16B4" w:rsidRDefault="00AC16B4" w:rsidP="00AC16B4">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AC16B4">
        <w:rPr>
          <w:sz w:val="24"/>
          <w:szCs w:val="24"/>
        </w:rPr>
        <w:t>• </w:t>
      </w:r>
      <w:r w:rsidRPr="00AC16B4">
        <w:rPr>
          <w:rFonts w:ascii="Times New Roman" w:hAnsi="Times New Roman" w:cs="Times New Roman"/>
          <w:bCs/>
          <w:iCs/>
          <w:color w:val="auto"/>
          <w:kern w:val="28"/>
          <w:sz w:val="24"/>
          <w:szCs w:val="24"/>
        </w:rPr>
        <w:t>структуре АООП НОО;</w:t>
      </w:r>
    </w:p>
    <w:p w:rsidR="00AC16B4" w:rsidRPr="00AC16B4" w:rsidRDefault="00AC16B4" w:rsidP="00AC16B4">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AC16B4">
        <w:rPr>
          <w:sz w:val="24"/>
          <w:szCs w:val="24"/>
        </w:rPr>
        <w:t>• </w:t>
      </w:r>
      <w:r w:rsidRPr="00AC16B4">
        <w:rPr>
          <w:rFonts w:ascii="Times New Roman" w:hAnsi="Times New Roman" w:cs="Times New Roman"/>
          <w:bCs/>
          <w:iCs/>
          <w:color w:val="auto"/>
          <w:kern w:val="28"/>
          <w:sz w:val="24"/>
          <w:szCs w:val="24"/>
        </w:rPr>
        <w:t xml:space="preserve">условиям реализации АООП НОО; </w:t>
      </w:r>
    </w:p>
    <w:p w:rsidR="00AC16B4" w:rsidRPr="00AC16B4" w:rsidRDefault="00AC16B4" w:rsidP="00AC16B4">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AC16B4">
        <w:rPr>
          <w:sz w:val="24"/>
          <w:szCs w:val="24"/>
        </w:rPr>
        <w:t>• </w:t>
      </w:r>
      <w:r w:rsidRPr="00AC16B4">
        <w:rPr>
          <w:rFonts w:ascii="Times New Roman" w:hAnsi="Times New Roman" w:cs="Times New Roman"/>
          <w:bCs/>
          <w:iCs/>
          <w:color w:val="auto"/>
          <w:kern w:val="28"/>
          <w:sz w:val="24"/>
          <w:szCs w:val="24"/>
        </w:rPr>
        <w:t>результатам освоения АООП НОО.</w:t>
      </w:r>
    </w:p>
    <w:p w:rsidR="00AC16B4" w:rsidRPr="00AC16B4" w:rsidRDefault="00AC16B4" w:rsidP="00AC16B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AC16B4">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AC16B4">
        <w:rPr>
          <w:rFonts w:ascii="Times New Roman" w:hAnsi="Times New Roman" w:cs="Times New Roman"/>
          <w:color w:val="auto"/>
          <w:kern w:val="28"/>
          <w:sz w:val="24"/>
          <w:szCs w:val="24"/>
        </w:rPr>
        <w:t>разнообразие содержания, предоставляя обучающимся</w:t>
      </w:r>
      <w:r w:rsidRPr="00AC16B4">
        <w:rPr>
          <w:rFonts w:ascii="Times New Roman" w:hAnsi="Times New Roman" w:cs="Times New Roman"/>
          <w:bCs/>
          <w:iCs/>
          <w:color w:val="auto"/>
          <w:kern w:val="28"/>
          <w:sz w:val="24"/>
          <w:szCs w:val="24"/>
        </w:rPr>
        <w:t xml:space="preserve"> с ЗПР </w:t>
      </w:r>
      <w:r w:rsidRPr="00AC16B4">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rFonts w:ascii="Times New Roman" w:hAnsi="Times New Roman" w:cs="Times New Roman"/>
          <w:bCs/>
          <w:i/>
          <w:iCs/>
          <w:color w:val="auto"/>
          <w:kern w:val="28"/>
          <w:sz w:val="24"/>
          <w:szCs w:val="24"/>
        </w:rPr>
        <w:t>Деятельностный</w:t>
      </w:r>
      <w:r w:rsidRPr="00AC16B4">
        <w:rPr>
          <w:rFonts w:ascii="Times New Roman" w:hAnsi="Times New Roman" w:cs="Times New Roman"/>
          <w:i/>
          <w:color w:val="auto"/>
          <w:kern w:val="28"/>
          <w:sz w:val="24"/>
          <w:szCs w:val="24"/>
        </w:rPr>
        <w:t xml:space="preserve"> подход</w:t>
      </w:r>
      <w:r w:rsidRPr="00AC16B4">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rFonts w:ascii="Times New Roman" w:hAnsi="Times New Roman" w:cs="Times New Roman"/>
          <w:color w:val="auto"/>
          <w:kern w:val="28"/>
          <w:sz w:val="24"/>
          <w:szCs w:val="24"/>
        </w:rPr>
        <w:t>В контексте разработки АООП НОО обучающихся с ЗПР реализация деятельностного подхода обеспечивает:</w:t>
      </w:r>
    </w:p>
    <w:p w:rsidR="00AC16B4" w:rsidRPr="00AC16B4" w:rsidRDefault="00AC16B4" w:rsidP="00AC16B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AC16B4">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AC16B4" w:rsidRPr="00AC16B4" w:rsidRDefault="00AC16B4" w:rsidP="00AC16B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AC16B4">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C16B4" w:rsidRPr="00AC16B4" w:rsidRDefault="00AC16B4" w:rsidP="00AC16B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AC16B4">
        <w:rPr>
          <w:rFonts w:ascii="Times New Roman" w:hAnsi="Times New Roman" w:cs="Times New Roman"/>
          <w:color w:val="auto"/>
          <w:kern w:val="28"/>
          <w:sz w:val="24"/>
          <w:szCs w:val="24"/>
        </w:rPr>
        <w:lastRenderedPageBreak/>
        <w:t>существенное повышение мотивации и интереса к учению, приобретению нового опыта деятельности и поведения;</w:t>
      </w:r>
    </w:p>
    <w:p w:rsidR="00AC16B4" w:rsidRPr="00AC16B4" w:rsidRDefault="00AC16B4" w:rsidP="00AC16B4">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AC16B4">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rFonts w:ascii="Times New Roman" w:hAnsi="Times New Roman" w:cs="Times New Roman"/>
          <w:color w:val="auto"/>
          <w:kern w:val="28"/>
          <w:sz w:val="24"/>
          <w:szCs w:val="24"/>
        </w:rPr>
        <w:t xml:space="preserve">В основу </w:t>
      </w:r>
      <w:r w:rsidRPr="00AC16B4">
        <w:rPr>
          <w:rFonts w:ascii="Times New Roman" w:hAnsi="Times New Roman" w:cs="Times New Roman"/>
          <w:color w:val="auto"/>
          <w:spacing w:val="2"/>
          <w:kern w:val="28"/>
          <w:sz w:val="24"/>
          <w:szCs w:val="24"/>
        </w:rPr>
        <w:t xml:space="preserve">формирования АООП НОО </w:t>
      </w:r>
      <w:r w:rsidRPr="00AC16B4">
        <w:rPr>
          <w:rFonts w:ascii="Times New Roman" w:hAnsi="Times New Roman" w:cs="Times New Roman"/>
          <w:color w:val="auto"/>
          <w:kern w:val="28"/>
          <w:sz w:val="24"/>
          <w:szCs w:val="24"/>
        </w:rPr>
        <w:t xml:space="preserve">обучающихся с ЗПР положены следующие </w:t>
      </w:r>
      <w:r w:rsidRPr="00AC16B4">
        <w:rPr>
          <w:rFonts w:ascii="Times New Roman" w:hAnsi="Times New Roman" w:cs="Times New Roman"/>
          <w:b/>
          <w:color w:val="auto"/>
          <w:kern w:val="28"/>
          <w:sz w:val="24"/>
          <w:szCs w:val="24"/>
        </w:rPr>
        <w:t>принципы</w:t>
      </w:r>
      <w:r w:rsidRPr="00AC16B4">
        <w:rPr>
          <w:rFonts w:ascii="Times New Roman" w:hAnsi="Times New Roman" w:cs="Times New Roman"/>
          <w:color w:val="auto"/>
          <w:kern w:val="28"/>
          <w:sz w:val="24"/>
          <w:szCs w:val="24"/>
        </w:rPr>
        <w:t>:</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sz w:val="24"/>
          <w:szCs w:val="24"/>
        </w:rPr>
        <w:t>• </w:t>
      </w:r>
      <w:r w:rsidRPr="00AC16B4">
        <w:rPr>
          <w:rFonts w:ascii="Times New Roman" w:hAnsi="Times New Roman" w:cs="Times New Roman"/>
          <w:color w:val="auto"/>
          <w:kern w:val="28"/>
          <w:sz w:val="24"/>
          <w:szCs w:val="24"/>
        </w:rPr>
        <w:t>принципы государственной политики РФ в области образования</w:t>
      </w:r>
      <w:r w:rsidRPr="00AC16B4">
        <w:rPr>
          <w:rStyle w:val="12"/>
          <w:rFonts w:ascii="Times New Roman" w:hAnsi="Times New Roman" w:cs="Times New Roman"/>
          <w:color w:val="auto"/>
          <w:kern w:val="28"/>
          <w:sz w:val="24"/>
          <w:szCs w:val="24"/>
        </w:rPr>
        <w:footnoteReference w:id="2"/>
      </w:r>
      <w:r w:rsidRPr="00AC16B4">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sz w:val="24"/>
          <w:szCs w:val="24"/>
        </w:rPr>
        <w:t>• </w:t>
      </w:r>
      <w:r w:rsidRPr="00AC16B4">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sz w:val="24"/>
          <w:szCs w:val="24"/>
        </w:rPr>
        <w:t>• </w:t>
      </w:r>
      <w:r w:rsidRPr="00AC16B4">
        <w:rPr>
          <w:rFonts w:ascii="Times New Roman" w:hAnsi="Times New Roman" w:cs="Times New Roman"/>
          <w:color w:val="auto"/>
          <w:kern w:val="28"/>
          <w:sz w:val="24"/>
          <w:szCs w:val="24"/>
        </w:rPr>
        <w:t>принцип коррекционной направленности образовательного процесса;</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sz w:val="24"/>
          <w:szCs w:val="24"/>
        </w:rPr>
        <w:t>• </w:t>
      </w:r>
      <w:r w:rsidRPr="00AC16B4">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C16B4" w:rsidRPr="00AC16B4" w:rsidRDefault="00AC16B4" w:rsidP="00AC16B4">
      <w:pPr>
        <w:spacing w:after="0" w:line="360" w:lineRule="auto"/>
        <w:ind w:firstLine="709"/>
        <w:rPr>
          <w:rFonts w:ascii="Times New Roman" w:hAnsi="Times New Roman" w:cs="Times New Roman"/>
          <w:color w:val="auto"/>
          <w:kern w:val="28"/>
          <w:sz w:val="24"/>
          <w:szCs w:val="24"/>
        </w:rPr>
      </w:pPr>
      <w:r w:rsidRPr="00AC16B4">
        <w:rPr>
          <w:sz w:val="24"/>
          <w:szCs w:val="24"/>
        </w:rPr>
        <w:t>• </w:t>
      </w:r>
      <w:r w:rsidRPr="00AC16B4">
        <w:rPr>
          <w:rFonts w:ascii="Times New Roman" w:hAnsi="Times New Roman" w:cs="Times New Roman"/>
          <w:color w:val="auto"/>
          <w:kern w:val="28"/>
          <w:sz w:val="24"/>
          <w:szCs w:val="24"/>
        </w:rPr>
        <w:t xml:space="preserve">онтогенетический принцип; </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sz w:val="24"/>
          <w:szCs w:val="24"/>
        </w:rPr>
        <w:t>• </w:t>
      </w:r>
      <w:r w:rsidRPr="00AC16B4">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sz w:val="24"/>
          <w:szCs w:val="24"/>
        </w:rPr>
        <w:t>• </w:t>
      </w:r>
      <w:r w:rsidRPr="00AC16B4">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sz w:val="24"/>
          <w:szCs w:val="24"/>
        </w:rPr>
        <w:t>• </w:t>
      </w:r>
      <w:r w:rsidRPr="00AC16B4">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sz w:val="24"/>
          <w:szCs w:val="24"/>
        </w:rPr>
        <w:t>• </w:t>
      </w:r>
      <w:r w:rsidRPr="00AC16B4">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C16B4" w:rsidRPr="00AC16B4" w:rsidRDefault="00AC16B4" w:rsidP="00AC16B4">
      <w:pPr>
        <w:spacing w:after="0" w:line="360" w:lineRule="auto"/>
        <w:ind w:firstLine="709"/>
        <w:jc w:val="both"/>
        <w:rPr>
          <w:rFonts w:ascii="Times New Roman" w:hAnsi="Times New Roman" w:cs="Times New Roman"/>
          <w:color w:val="auto"/>
          <w:kern w:val="28"/>
          <w:sz w:val="24"/>
          <w:szCs w:val="24"/>
        </w:rPr>
      </w:pPr>
      <w:r w:rsidRPr="00AC16B4">
        <w:rPr>
          <w:sz w:val="24"/>
          <w:szCs w:val="24"/>
        </w:rPr>
        <w:lastRenderedPageBreak/>
        <w:t>• </w:t>
      </w:r>
      <w:r w:rsidRPr="00AC16B4">
        <w:rPr>
          <w:rFonts w:ascii="Times New Roman" w:hAnsi="Times New Roman" w:cs="Times New Roman"/>
          <w:color w:val="auto"/>
          <w:kern w:val="28"/>
          <w:sz w:val="24"/>
          <w:szCs w:val="24"/>
        </w:rPr>
        <w:t>принцип сотрудничества с семьей.</w:t>
      </w:r>
    </w:p>
    <w:p w:rsidR="00AC16B4" w:rsidRPr="00AC16B4" w:rsidRDefault="00AC16B4" w:rsidP="00AC16B4">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AC16B4" w:rsidRPr="00AC16B4" w:rsidRDefault="00AC16B4" w:rsidP="00AC16B4">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AC16B4" w:rsidRPr="00AC16B4" w:rsidRDefault="00AC16B4" w:rsidP="00AC16B4">
      <w:pPr>
        <w:tabs>
          <w:tab w:val="left" w:pos="0"/>
          <w:tab w:val="right" w:leader="dot" w:pos="9639"/>
        </w:tabs>
        <w:spacing w:after="0" w:line="360" w:lineRule="auto"/>
        <w:ind w:firstLine="720"/>
        <w:jc w:val="both"/>
        <w:rPr>
          <w:rFonts w:ascii="Times New Roman" w:hAnsi="Times New Roman" w:cs="Times New Roman"/>
          <w:sz w:val="24"/>
          <w:szCs w:val="24"/>
        </w:rPr>
      </w:pPr>
    </w:p>
    <w:p w:rsidR="00AC16B4" w:rsidRPr="00AC16B4" w:rsidRDefault="00AC16B4" w:rsidP="00AC16B4">
      <w:pPr>
        <w:tabs>
          <w:tab w:val="left" w:pos="0"/>
          <w:tab w:val="right" w:leader="dot" w:pos="9639"/>
        </w:tabs>
        <w:spacing w:before="240" w:after="240" w:line="240" w:lineRule="auto"/>
        <w:jc w:val="center"/>
        <w:outlineLvl w:val="0"/>
        <w:rPr>
          <w:rFonts w:ascii="Times New Roman" w:hAnsi="Times New Roman" w:cs="Times New Roman"/>
          <w:sz w:val="24"/>
          <w:szCs w:val="24"/>
        </w:rPr>
      </w:pPr>
      <w:r w:rsidRPr="00AC16B4">
        <w:rPr>
          <w:rFonts w:ascii="Times New Roman" w:hAnsi="Times New Roman" w:cs="Times New Roman"/>
          <w:sz w:val="24"/>
          <w:szCs w:val="24"/>
        </w:rPr>
        <w:br w:type="page"/>
      </w:r>
      <w:bookmarkStart w:id="2" w:name="_Toc415833113"/>
      <w:r w:rsidRPr="00AC16B4">
        <w:rPr>
          <w:rFonts w:ascii="Times New Roman" w:hAnsi="Times New Roman" w:cs="Times New Roman"/>
          <w:b/>
          <w:color w:val="auto"/>
          <w:sz w:val="24"/>
          <w:szCs w:val="24"/>
        </w:rPr>
        <w:lastRenderedPageBreak/>
        <w:t xml:space="preserve">2. </w:t>
      </w:r>
      <w:r w:rsidRPr="00AC16B4">
        <w:rPr>
          <w:rFonts w:ascii="Times New Roman" w:hAnsi="Times New Roman" w:cs="Times New Roman"/>
          <w:b/>
          <w:caps/>
          <w:color w:val="auto"/>
          <w:kern w:val="28"/>
          <w:sz w:val="24"/>
          <w:szCs w:val="24"/>
        </w:rPr>
        <w:t>Примерная а</w:t>
      </w:r>
      <w:r w:rsidRPr="00AC16B4">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AC16B4">
        <w:rPr>
          <w:rFonts w:ascii="Times New Roman" w:hAnsi="Times New Roman" w:cs="Times New Roman"/>
          <w:b/>
          <w:caps/>
          <w:color w:val="auto"/>
          <w:sz w:val="24"/>
          <w:szCs w:val="24"/>
        </w:rPr>
        <w:br/>
        <w:t>С ЗАДЕРЖКОЙ ПСИХИЧЕСКОГО РАЗВИТИЯ (вариант 7.1)</w:t>
      </w:r>
      <w:bookmarkEnd w:id="2"/>
    </w:p>
    <w:p w:rsidR="00907752" w:rsidRPr="000D5257" w:rsidRDefault="00EC2DC3" w:rsidP="00AC16B4">
      <w:pPr>
        <w:spacing w:before="240" w:after="240" w:line="240" w:lineRule="auto"/>
        <w:jc w:val="center"/>
        <w:outlineLvl w:val="0"/>
        <w:rPr>
          <w:rFonts w:ascii="Times New Roman" w:hAnsi="Times New Roman" w:cs="Times New Roman"/>
          <w:b/>
          <w:color w:val="auto"/>
          <w:sz w:val="24"/>
          <w:szCs w:val="24"/>
        </w:rPr>
      </w:pPr>
      <w:r w:rsidRPr="000D5257">
        <w:rPr>
          <w:rFonts w:ascii="Times New Roman" w:hAnsi="Times New Roman" w:cs="Times New Roman"/>
          <w:b/>
          <w:color w:val="auto"/>
          <w:sz w:val="24"/>
          <w:szCs w:val="24"/>
        </w:rPr>
        <w:t>2.1 Целевой раздел</w:t>
      </w:r>
      <w:bookmarkEnd w:id="1"/>
    </w:p>
    <w:p w:rsidR="00907752" w:rsidRPr="000D5257" w:rsidRDefault="00B65CBF" w:rsidP="00B65CBF">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3" w:name="_Toc415833115"/>
      <w:r w:rsidRPr="000D5257">
        <w:rPr>
          <w:rFonts w:ascii="Times New Roman" w:hAnsi="Times New Roman" w:cs="Times New Roman"/>
          <w:b/>
          <w:color w:val="auto"/>
          <w:sz w:val="24"/>
          <w:szCs w:val="24"/>
        </w:rPr>
        <w:t>2.1.1. Пояснительная записка</w:t>
      </w:r>
      <w:bookmarkEnd w:id="3"/>
    </w:p>
    <w:p w:rsidR="009C3DA3" w:rsidRPr="000D5257" w:rsidRDefault="009C3DA3" w:rsidP="009C3DA3">
      <w:pPr>
        <w:pStyle w:val="14TexstOSNOVA1012"/>
        <w:spacing w:line="360" w:lineRule="auto"/>
        <w:ind w:firstLine="709"/>
        <w:rPr>
          <w:rFonts w:ascii="Times New Roman" w:hAnsi="Times New Roman"/>
          <w:b/>
          <w:color w:val="auto"/>
          <w:sz w:val="24"/>
          <w:szCs w:val="24"/>
        </w:rPr>
      </w:pPr>
      <w:r w:rsidRPr="000D5257">
        <w:rPr>
          <w:rFonts w:ascii="Times New Roman" w:hAnsi="Times New Roman"/>
          <w:b/>
          <w:color w:val="auto"/>
          <w:sz w:val="24"/>
          <w:szCs w:val="24"/>
        </w:rPr>
        <w:t xml:space="preserve">Цель реализации </w:t>
      </w:r>
      <w:r w:rsidR="00EA7D8D" w:rsidRPr="000D5257">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BB7EF8" w:rsidRPr="000D5257" w:rsidRDefault="00EA7D8D" w:rsidP="00EA7D8D">
      <w:pPr>
        <w:pStyle w:val="14TexstOSNOVA1012"/>
        <w:spacing w:line="360" w:lineRule="auto"/>
        <w:ind w:firstLine="709"/>
        <w:rPr>
          <w:rFonts w:ascii="Times New Roman" w:hAnsi="Times New Roman" w:cs="Times New Roman"/>
          <w:iCs/>
          <w:color w:val="auto"/>
          <w:kern w:val="1"/>
          <w:sz w:val="24"/>
          <w:szCs w:val="24"/>
        </w:rPr>
      </w:pPr>
      <w:r w:rsidRPr="000D5257">
        <w:rPr>
          <w:rFonts w:ascii="Times New Roman" w:hAnsi="Times New Roman"/>
          <w:b/>
          <w:color w:val="auto"/>
          <w:sz w:val="24"/>
          <w:szCs w:val="24"/>
        </w:rPr>
        <w:t>Цель реализации АООП НОО обучающихся с ЗПР</w:t>
      </w:r>
      <w:r w:rsidRPr="000D5257">
        <w:rPr>
          <w:rStyle w:val="afd"/>
          <w:rFonts w:ascii="Times New Roman" w:hAnsi="Times New Roman"/>
          <w:caps w:val="0"/>
          <w:color w:val="auto"/>
          <w:sz w:val="24"/>
          <w:szCs w:val="24"/>
        </w:rPr>
        <w:t xml:space="preserve"> —</w:t>
      </w:r>
      <w:r w:rsidR="00BB7EF8" w:rsidRPr="000D5257">
        <w:rPr>
          <w:rStyle w:val="afd"/>
          <w:rFonts w:ascii="Times New Roman" w:hAnsi="Times New Roman"/>
          <w:caps w:val="0"/>
          <w:color w:val="auto"/>
          <w:sz w:val="24"/>
          <w:szCs w:val="24"/>
        </w:rPr>
        <w:t xml:space="preserve"> </w:t>
      </w:r>
      <w:r w:rsidR="002A7C3B" w:rsidRPr="000D5257">
        <w:rPr>
          <w:rStyle w:val="afd"/>
          <w:rFonts w:ascii="Times New Roman" w:hAnsi="Times New Roman"/>
          <w:caps w:val="0"/>
          <w:color w:val="auto"/>
          <w:sz w:val="24"/>
          <w:szCs w:val="24"/>
        </w:rPr>
        <w:t xml:space="preserve">обеспечение выполнения требований </w:t>
      </w:r>
      <w:r w:rsidR="002A7C3B" w:rsidRPr="000D5257">
        <w:rPr>
          <w:rFonts w:ascii="Times New Roman" w:hAnsi="Times New Roman" w:cs="Times New Roman"/>
          <w:color w:val="auto"/>
          <w:sz w:val="24"/>
          <w:szCs w:val="24"/>
        </w:rPr>
        <w:t>ФГОС НОО обучающихся с ОВЗ</w:t>
      </w:r>
      <w:r w:rsidR="002A7C3B" w:rsidRPr="000D5257">
        <w:rPr>
          <w:rStyle w:val="afd"/>
          <w:rFonts w:ascii="Times New Roman" w:hAnsi="Times New Roman" w:cs="Times New Roman"/>
          <w:iCs/>
          <w:caps w:val="0"/>
          <w:color w:val="auto"/>
          <w:sz w:val="24"/>
          <w:szCs w:val="24"/>
          <w:lang w:eastAsia="ar-SA"/>
        </w:rPr>
        <w:t xml:space="preserve"> посредством </w:t>
      </w:r>
      <w:r w:rsidR="00BB7EF8" w:rsidRPr="000D5257">
        <w:rPr>
          <w:rStyle w:val="afd"/>
          <w:rFonts w:ascii="Times New Roman" w:hAnsi="Times New Roman" w:cs="Times New Roman"/>
          <w:iCs/>
          <w:caps w:val="0"/>
          <w:color w:val="auto"/>
          <w:sz w:val="24"/>
          <w:szCs w:val="24"/>
          <w:lang w:eastAsia="ar-SA"/>
        </w:rPr>
        <w:t>создани</w:t>
      </w:r>
      <w:r w:rsidR="002A7C3B" w:rsidRPr="000D5257">
        <w:rPr>
          <w:rStyle w:val="afd"/>
          <w:rFonts w:ascii="Times New Roman" w:hAnsi="Times New Roman" w:cs="Times New Roman"/>
          <w:iCs/>
          <w:caps w:val="0"/>
          <w:color w:val="auto"/>
          <w:sz w:val="24"/>
          <w:szCs w:val="24"/>
          <w:lang w:eastAsia="ar-SA"/>
        </w:rPr>
        <w:t>я</w:t>
      </w:r>
      <w:r w:rsidR="00BB7EF8" w:rsidRPr="000D5257">
        <w:rPr>
          <w:rStyle w:val="afd"/>
          <w:rFonts w:ascii="Times New Roman" w:hAnsi="Times New Roman" w:cs="Times New Roman"/>
          <w:iCs/>
          <w:caps w:val="0"/>
          <w:color w:val="auto"/>
          <w:sz w:val="24"/>
          <w:szCs w:val="24"/>
          <w:lang w:eastAsia="ar-SA"/>
        </w:rPr>
        <w:t xml:space="preserve"> условий для ма</w:t>
      </w:r>
      <w:r w:rsidR="00BB7EF8" w:rsidRPr="000D5257">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A21BB5" w:rsidRDefault="00EA7D8D" w:rsidP="00EA7D8D">
      <w:pPr>
        <w:pStyle w:val="ad"/>
        <w:spacing w:after="0" w:line="360" w:lineRule="auto"/>
        <w:ind w:firstLine="709"/>
        <w:jc w:val="both"/>
        <w:rPr>
          <w:rFonts w:ascii="Times New Roman" w:hAnsi="Times New Roman"/>
          <w:color w:val="auto"/>
          <w:sz w:val="24"/>
          <w:szCs w:val="24"/>
        </w:rPr>
      </w:pPr>
      <w:r w:rsidRPr="00A21BB5">
        <w:rPr>
          <w:rFonts w:ascii="Times New Roman" w:hAnsi="Times New Roman"/>
          <w:color w:val="auto"/>
          <w:sz w:val="24"/>
          <w:szCs w:val="24"/>
        </w:rPr>
        <w:t xml:space="preserve">Достижение поставленной цели </w:t>
      </w:r>
      <w:r w:rsidRPr="00A21BB5">
        <w:rPr>
          <w:rStyle w:val="afd"/>
          <w:rFonts w:ascii="Times New Roman" w:hAnsi="Times New Roman"/>
          <w:caps w:val="0"/>
          <w:color w:val="auto"/>
          <w:sz w:val="24"/>
          <w:szCs w:val="24"/>
        </w:rPr>
        <w:t xml:space="preserve">при разработке и реализации </w:t>
      </w:r>
      <w:r w:rsidR="000D5257" w:rsidRPr="00A21BB5">
        <w:rPr>
          <w:rStyle w:val="afd"/>
          <w:rFonts w:ascii="Times New Roman" w:hAnsi="Times New Roman"/>
          <w:caps w:val="0"/>
          <w:color w:val="auto"/>
          <w:sz w:val="24"/>
          <w:szCs w:val="24"/>
        </w:rPr>
        <w:t xml:space="preserve">МОУ «Наровчатская СОШ» </w:t>
      </w:r>
      <w:r w:rsidRPr="00A21BB5">
        <w:rPr>
          <w:rStyle w:val="afd"/>
          <w:rFonts w:ascii="Times New Roman" w:hAnsi="Times New Roman"/>
          <w:caps w:val="0"/>
          <w:color w:val="auto"/>
          <w:sz w:val="24"/>
          <w:szCs w:val="24"/>
        </w:rPr>
        <w:t>АООП НОО</w:t>
      </w:r>
      <w:r w:rsidRPr="00A21BB5">
        <w:rPr>
          <w:rFonts w:ascii="Times New Roman" w:hAnsi="Times New Roman"/>
          <w:color w:val="auto"/>
          <w:sz w:val="24"/>
          <w:szCs w:val="24"/>
        </w:rPr>
        <w:t xml:space="preserve"> обучающихся с ЗПР предусматривает решение следующих основных задач:</w:t>
      </w:r>
    </w:p>
    <w:p w:rsidR="00EA7D8D" w:rsidRPr="00A21BB5" w:rsidRDefault="00EA7D8D" w:rsidP="00EA7D8D">
      <w:pPr>
        <w:pStyle w:val="afc"/>
        <w:ind w:firstLine="709"/>
        <w:rPr>
          <w:caps w:val="0"/>
          <w:color w:val="auto"/>
          <w:sz w:val="24"/>
          <w:szCs w:val="24"/>
        </w:rPr>
      </w:pPr>
      <w:r w:rsidRPr="00A21BB5">
        <w:rPr>
          <w:color w:val="auto"/>
          <w:sz w:val="24"/>
          <w:szCs w:val="24"/>
        </w:rPr>
        <w:t>• </w:t>
      </w:r>
      <w:r w:rsidR="00660A5A" w:rsidRPr="00A21BB5">
        <w:rPr>
          <w:caps w:val="0"/>
          <w:color w:val="auto"/>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sidRPr="00A21BB5">
        <w:rPr>
          <w:caps w:val="0"/>
          <w:color w:val="auto"/>
          <w:sz w:val="24"/>
          <w:szCs w:val="24"/>
        </w:rPr>
        <w:t>обучающихся</w:t>
      </w:r>
      <w:r w:rsidR="00660A5A" w:rsidRPr="00A21BB5">
        <w:rPr>
          <w:caps w:val="0"/>
          <w:color w:val="auto"/>
          <w:sz w:val="24"/>
          <w:szCs w:val="24"/>
        </w:rPr>
        <w:t xml:space="preserve"> с ЗПР</w:t>
      </w:r>
      <w:r w:rsidRPr="00A21BB5">
        <w:rPr>
          <w:caps w:val="0"/>
          <w:color w:val="auto"/>
          <w:sz w:val="24"/>
          <w:szCs w:val="24"/>
        </w:rPr>
        <w:t>;</w:t>
      </w:r>
    </w:p>
    <w:p w:rsidR="008005F4" w:rsidRPr="00A21BB5" w:rsidRDefault="008005F4" w:rsidP="004A04DF">
      <w:pPr>
        <w:pStyle w:val="afc"/>
        <w:ind w:firstLine="709"/>
        <w:rPr>
          <w:color w:val="auto"/>
          <w:sz w:val="24"/>
          <w:szCs w:val="24"/>
        </w:rPr>
      </w:pPr>
      <w:r w:rsidRPr="00A21BB5">
        <w:rPr>
          <w:color w:val="auto"/>
          <w:sz w:val="24"/>
          <w:szCs w:val="24"/>
        </w:rPr>
        <w:t>• </w:t>
      </w:r>
      <w:r w:rsidRPr="00A21BB5">
        <w:rPr>
          <w:caps w:val="0"/>
          <w:color w:val="auto"/>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A21BB5">
        <w:rPr>
          <w:color w:val="auto"/>
          <w:sz w:val="24"/>
          <w:szCs w:val="24"/>
        </w:rPr>
        <w:t>;</w:t>
      </w:r>
    </w:p>
    <w:p w:rsidR="004A04DF" w:rsidRPr="00A21BB5" w:rsidRDefault="004A04DF" w:rsidP="004A04DF">
      <w:pPr>
        <w:pStyle w:val="afc"/>
        <w:ind w:firstLine="709"/>
        <w:rPr>
          <w:color w:val="auto"/>
          <w:sz w:val="24"/>
          <w:szCs w:val="24"/>
        </w:rPr>
      </w:pPr>
      <w:r w:rsidRPr="00A21BB5">
        <w:rPr>
          <w:color w:val="auto"/>
          <w:sz w:val="24"/>
          <w:szCs w:val="24"/>
        </w:rPr>
        <w:t>• </w:t>
      </w:r>
      <w:r w:rsidRPr="00A21BB5">
        <w:rPr>
          <w:caps w:val="0"/>
          <w:color w:val="auto"/>
          <w:sz w:val="24"/>
          <w:szCs w:val="24"/>
        </w:rPr>
        <w:t xml:space="preserve">становление и развитие личности </w:t>
      </w:r>
      <w:r w:rsidR="00C41F38" w:rsidRPr="00A21BB5">
        <w:rPr>
          <w:caps w:val="0"/>
          <w:color w:val="auto"/>
          <w:sz w:val="24"/>
          <w:szCs w:val="24"/>
        </w:rPr>
        <w:t xml:space="preserve">обучающегося с ЗПР </w:t>
      </w:r>
      <w:r w:rsidRPr="00A21BB5">
        <w:rPr>
          <w:caps w:val="0"/>
          <w:color w:val="auto"/>
          <w:sz w:val="24"/>
          <w:szCs w:val="24"/>
        </w:rPr>
        <w:t>в её индивидуальности, самобытности, уникальности и неповторимости</w:t>
      </w:r>
      <w:r w:rsidR="00C41F38" w:rsidRPr="00A21BB5">
        <w:rPr>
          <w:caps w:val="0"/>
          <w:color w:val="auto"/>
          <w:sz w:val="24"/>
          <w:szCs w:val="24"/>
        </w:rPr>
        <w:t xml:space="preserve"> </w:t>
      </w:r>
      <w:r w:rsidR="00C41F38" w:rsidRPr="00A21BB5">
        <w:rPr>
          <w:caps w:val="0"/>
          <w:color w:val="auto"/>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A21BB5">
        <w:rPr>
          <w:color w:val="auto"/>
          <w:sz w:val="24"/>
          <w:szCs w:val="24"/>
        </w:rPr>
        <w:t>;</w:t>
      </w:r>
    </w:p>
    <w:p w:rsidR="00ED010F" w:rsidRPr="00A21BB5" w:rsidRDefault="00ED010F" w:rsidP="00ED010F">
      <w:pPr>
        <w:pStyle w:val="afc"/>
        <w:ind w:firstLine="709"/>
        <w:rPr>
          <w:caps w:val="0"/>
          <w:color w:val="auto"/>
          <w:sz w:val="24"/>
          <w:szCs w:val="24"/>
        </w:rPr>
      </w:pPr>
      <w:r w:rsidRPr="00A21BB5">
        <w:rPr>
          <w:color w:val="auto"/>
          <w:sz w:val="24"/>
          <w:szCs w:val="24"/>
        </w:rPr>
        <w:t>• </w:t>
      </w:r>
      <w:r w:rsidRPr="00A21BB5">
        <w:rPr>
          <w:caps w:val="0"/>
          <w:color w:val="auto"/>
          <w:sz w:val="24"/>
          <w:szCs w:val="24"/>
        </w:rPr>
        <w:t>со</w:t>
      </w:r>
      <w:r w:rsidRPr="00A21BB5">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A21BB5">
        <w:rPr>
          <w:color w:val="auto"/>
          <w:sz w:val="24"/>
          <w:szCs w:val="24"/>
          <w:u w:color="000000"/>
        </w:rPr>
        <w:t>;</w:t>
      </w:r>
    </w:p>
    <w:p w:rsidR="00336FCD" w:rsidRPr="00A21BB5" w:rsidRDefault="00336FCD" w:rsidP="00336FCD">
      <w:pPr>
        <w:pStyle w:val="afc"/>
        <w:ind w:firstLine="709"/>
        <w:rPr>
          <w:color w:val="auto"/>
          <w:sz w:val="24"/>
          <w:szCs w:val="24"/>
        </w:rPr>
      </w:pPr>
      <w:r w:rsidRPr="00A21BB5">
        <w:rPr>
          <w:color w:val="auto"/>
          <w:sz w:val="24"/>
          <w:szCs w:val="24"/>
        </w:rPr>
        <w:t>• </w:t>
      </w:r>
      <w:r w:rsidRPr="00A21BB5">
        <w:rPr>
          <w:caps w:val="0"/>
          <w:color w:val="auto"/>
          <w:sz w:val="24"/>
          <w:szCs w:val="24"/>
        </w:rPr>
        <w:t>обеспечение доступности получения качественного начального общего образования</w:t>
      </w:r>
      <w:r w:rsidRPr="00A21BB5">
        <w:rPr>
          <w:color w:val="auto"/>
          <w:sz w:val="24"/>
          <w:szCs w:val="24"/>
        </w:rPr>
        <w:t>;</w:t>
      </w:r>
    </w:p>
    <w:p w:rsidR="00336FCD" w:rsidRPr="00A21BB5" w:rsidRDefault="00336FCD" w:rsidP="00336FCD">
      <w:pPr>
        <w:pStyle w:val="afc"/>
        <w:ind w:firstLine="709"/>
        <w:rPr>
          <w:color w:val="auto"/>
          <w:sz w:val="24"/>
          <w:szCs w:val="24"/>
        </w:rPr>
      </w:pPr>
      <w:r w:rsidRPr="00A21BB5">
        <w:rPr>
          <w:color w:val="auto"/>
          <w:sz w:val="24"/>
          <w:szCs w:val="24"/>
        </w:rPr>
        <w:t>• </w:t>
      </w:r>
      <w:r w:rsidRPr="00A21BB5">
        <w:rPr>
          <w:caps w:val="0"/>
          <w:color w:val="auto"/>
          <w:sz w:val="24"/>
          <w:szCs w:val="24"/>
        </w:rPr>
        <w:t>обеспечение преемственности начального общего и основного общего образования</w:t>
      </w:r>
      <w:r w:rsidRPr="00A21BB5">
        <w:rPr>
          <w:color w:val="auto"/>
          <w:sz w:val="24"/>
          <w:szCs w:val="24"/>
        </w:rPr>
        <w:t>;</w:t>
      </w:r>
    </w:p>
    <w:p w:rsidR="00DB7A10" w:rsidRPr="00A21BB5" w:rsidRDefault="00DB7A10" w:rsidP="00DB7A10">
      <w:pPr>
        <w:pStyle w:val="afc"/>
        <w:ind w:firstLine="709"/>
        <w:rPr>
          <w:color w:val="auto"/>
          <w:sz w:val="24"/>
          <w:szCs w:val="24"/>
        </w:rPr>
      </w:pPr>
      <w:r w:rsidRPr="00A21BB5">
        <w:rPr>
          <w:color w:val="auto"/>
          <w:sz w:val="24"/>
          <w:szCs w:val="24"/>
        </w:rPr>
        <w:t>• </w:t>
      </w:r>
      <w:r w:rsidRPr="00A21BB5">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A21BB5" w:rsidRDefault="00EA7D8D" w:rsidP="00EA7D8D">
      <w:pPr>
        <w:pStyle w:val="afc"/>
        <w:ind w:firstLine="709"/>
        <w:rPr>
          <w:color w:val="auto"/>
          <w:sz w:val="24"/>
          <w:szCs w:val="24"/>
        </w:rPr>
      </w:pPr>
      <w:r w:rsidRPr="00A21BB5">
        <w:rPr>
          <w:color w:val="auto"/>
          <w:sz w:val="24"/>
          <w:szCs w:val="24"/>
        </w:rPr>
        <w:t>• </w:t>
      </w:r>
      <w:r w:rsidRPr="00A21BB5">
        <w:rPr>
          <w:caps w:val="0"/>
          <w:color w:val="auto"/>
          <w:sz w:val="24"/>
          <w:szCs w:val="24"/>
        </w:rPr>
        <w:t>использование в образовательном процессе современных образовательных технологий деятельностного типа</w:t>
      </w:r>
      <w:r w:rsidRPr="00A21BB5">
        <w:rPr>
          <w:color w:val="auto"/>
          <w:sz w:val="24"/>
          <w:szCs w:val="24"/>
        </w:rPr>
        <w:t>;</w:t>
      </w:r>
    </w:p>
    <w:p w:rsidR="00DB7A10" w:rsidRPr="00A21BB5" w:rsidRDefault="00DB7A10" w:rsidP="00DB7A10">
      <w:pPr>
        <w:pStyle w:val="afc"/>
        <w:ind w:firstLine="709"/>
        <w:rPr>
          <w:color w:val="auto"/>
          <w:sz w:val="24"/>
          <w:szCs w:val="24"/>
        </w:rPr>
      </w:pPr>
      <w:r w:rsidRPr="00A21BB5">
        <w:rPr>
          <w:color w:val="auto"/>
          <w:sz w:val="24"/>
          <w:szCs w:val="24"/>
        </w:rPr>
        <w:t>• </w:t>
      </w:r>
      <w:r w:rsidRPr="00A21BB5">
        <w:rPr>
          <w:caps w:val="0"/>
          <w:color w:val="auto"/>
          <w:sz w:val="24"/>
          <w:szCs w:val="24"/>
        </w:rPr>
        <w:t>предоставление обучающимся возможности для эффективной самостоятельной работы</w:t>
      </w:r>
      <w:r w:rsidRPr="00A21BB5">
        <w:rPr>
          <w:color w:val="auto"/>
          <w:sz w:val="24"/>
          <w:szCs w:val="24"/>
        </w:rPr>
        <w:t>;</w:t>
      </w:r>
    </w:p>
    <w:p w:rsidR="00EA7D8D" w:rsidRPr="00A21BB5" w:rsidRDefault="00EA7D8D" w:rsidP="00EA7D8D">
      <w:pPr>
        <w:pStyle w:val="afc"/>
        <w:ind w:firstLine="709"/>
        <w:rPr>
          <w:color w:val="auto"/>
          <w:sz w:val="24"/>
          <w:szCs w:val="24"/>
        </w:rPr>
      </w:pPr>
      <w:r w:rsidRPr="00A21BB5">
        <w:rPr>
          <w:color w:val="auto"/>
          <w:sz w:val="24"/>
          <w:szCs w:val="24"/>
        </w:rPr>
        <w:lastRenderedPageBreak/>
        <w:t>• </w:t>
      </w:r>
      <w:r w:rsidRPr="00A21BB5">
        <w:rPr>
          <w:caps w:val="0"/>
          <w:color w:val="auto"/>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A21BB5">
        <w:rPr>
          <w:caps w:val="0"/>
          <w:color w:val="auto"/>
          <w:sz w:val="24"/>
          <w:szCs w:val="24"/>
        </w:rPr>
        <w:t>;</w:t>
      </w:r>
    </w:p>
    <w:p w:rsidR="00DE0DCE" w:rsidRPr="00A21BB5" w:rsidRDefault="00DE0DCE" w:rsidP="00DE0DCE">
      <w:pPr>
        <w:pStyle w:val="afc"/>
        <w:rPr>
          <w:color w:val="auto"/>
          <w:sz w:val="24"/>
          <w:szCs w:val="24"/>
        </w:rPr>
      </w:pPr>
      <w:r w:rsidRPr="00A21BB5">
        <w:rPr>
          <w:color w:val="auto"/>
          <w:sz w:val="24"/>
          <w:szCs w:val="24"/>
        </w:rPr>
        <w:t>• </w:t>
      </w:r>
      <w:r w:rsidRPr="00A21BB5">
        <w:rPr>
          <w:caps w:val="0"/>
          <w:color w:val="auto"/>
          <w:sz w:val="24"/>
          <w:szCs w:val="24"/>
        </w:rPr>
        <w:t>включение обучающихся в процессы познания и преобразования внешкольной социальной среды (населённого пункта, района, города).</w:t>
      </w:r>
    </w:p>
    <w:p w:rsidR="00395519" w:rsidRPr="0045419F" w:rsidRDefault="009C3DA3" w:rsidP="0045419F">
      <w:pPr>
        <w:pStyle w:val="14TexstOSNOVA1012"/>
        <w:spacing w:line="360" w:lineRule="auto"/>
        <w:ind w:firstLine="709"/>
        <w:rPr>
          <w:rFonts w:ascii="Times New Roman" w:hAnsi="Times New Roman" w:cs="Times New Roman"/>
          <w:b/>
          <w:color w:val="auto"/>
          <w:sz w:val="24"/>
          <w:szCs w:val="24"/>
        </w:rPr>
      </w:pPr>
      <w:r w:rsidRPr="0080169A">
        <w:rPr>
          <w:rFonts w:ascii="Times New Roman" w:hAnsi="Times New Roman" w:cs="Times New Roman"/>
          <w:b/>
          <w:color w:val="auto"/>
          <w:sz w:val="24"/>
          <w:szCs w:val="24"/>
        </w:rPr>
        <w:t xml:space="preserve">Общая характеристика </w:t>
      </w:r>
      <w:r w:rsidR="00DE0DCE" w:rsidRPr="0080169A">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9B1CEB" w:rsidRPr="0045419F" w:rsidRDefault="009B1CEB" w:rsidP="00982A8C">
      <w:pPr>
        <w:spacing w:after="0" w:line="360" w:lineRule="auto"/>
        <w:ind w:firstLine="709"/>
        <w:jc w:val="both"/>
        <w:rPr>
          <w:rFonts w:ascii="Times New Roman" w:hAnsi="Times New Roman" w:cs="Times New Roman"/>
          <w:color w:val="auto"/>
          <w:sz w:val="24"/>
          <w:szCs w:val="24"/>
        </w:rPr>
      </w:pPr>
      <w:r w:rsidRPr="0045419F">
        <w:rPr>
          <w:rFonts w:ascii="Times New Roman" w:hAnsi="Times New Roman" w:cs="Times New Roman"/>
          <w:color w:val="auto"/>
          <w:sz w:val="24"/>
          <w:szCs w:val="24"/>
          <w:u w:color="000000"/>
        </w:rPr>
        <w:t>Адаптированная основная общеобразовательная программа начального общего образования о</w:t>
      </w:r>
      <w:r w:rsidR="0045419F" w:rsidRPr="0045419F">
        <w:rPr>
          <w:rFonts w:ascii="Times New Roman" w:hAnsi="Times New Roman" w:cs="Times New Roman"/>
          <w:color w:val="auto"/>
          <w:sz w:val="24"/>
          <w:szCs w:val="24"/>
          <w:u w:color="000000"/>
        </w:rPr>
        <w:t xml:space="preserve">бучающихся с ОВЗ </w:t>
      </w:r>
      <w:r w:rsidRPr="0045419F">
        <w:rPr>
          <w:rFonts w:ascii="Times New Roman" w:hAnsi="Times New Roman" w:cs="Times New Roman"/>
          <w:color w:val="auto"/>
          <w:sz w:val="24"/>
          <w:szCs w:val="24"/>
          <w:u w:color="000000"/>
        </w:rPr>
        <w:t xml:space="preserve">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45419F">
        <w:rPr>
          <w:rFonts w:ascii="Times New Roman" w:hAnsi="Times New Roman" w:cs="Times New Roman"/>
          <w:color w:val="auto"/>
          <w:sz w:val="24"/>
          <w:szCs w:val="24"/>
        </w:rPr>
        <w:t>условиям ее реализации и результатам освоения.</w:t>
      </w:r>
    </w:p>
    <w:p w:rsidR="00D529F1" w:rsidRPr="0045419F" w:rsidRDefault="0045419F" w:rsidP="00982A8C">
      <w:pPr>
        <w:spacing w:after="0" w:line="360" w:lineRule="auto"/>
        <w:ind w:firstLine="709"/>
        <w:jc w:val="both"/>
        <w:rPr>
          <w:rFonts w:ascii="Times New Roman" w:hAnsi="Times New Roman" w:cs="Times New Roman"/>
          <w:color w:val="auto"/>
          <w:sz w:val="24"/>
          <w:szCs w:val="24"/>
        </w:rPr>
      </w:pPr>
      <w:r w:rsidRPr="0045419F">
        <w:rPr>
          <w:rFonts w:ascii="Times New Roman" w:hAnsi="Times New Roman" w:cs="Times New Roman"/>
          <w:color w:val="auto"/>
          <w:sz w:val="24"/>
          <w:szCs w:val="24"/>
        </w:rPr>
        <w:t>Обучающие</w:t>
      </w:r>
      <w:r w:rsidR="00982A8C" w:rsidRPr="0045419F">
        <w:rPr>
          <w:rFonts w:ascii="Times New Roman" w:hAnsi="Times New Roman" w:cs="Times New Roman"/>
          <w:color w:val="auto"/>
          <w:sz w:val="24"/>
          <w:szCs w:val="24"/>
        </w:rPr>
        <w:t>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45419F">
        <w:rPr>
          <w:rFonts w:ascii="Times New Roman" w:hAnsi="Times New Roman" w:cs="Times New Roman"/>
          <w:color w:val="auto"/>
          <w:sz w:val="24"/>
          <w:szCs w:val="24"/>
        </w:rPr>
        <w:t xml:space="preserve"> (1 - 4 классы)</w:t>
      </w:r>
      <w:r w:rsidR="00982A8C" w:rsidRPr="0045419F">
        <w:rPr>
          <w:rFonts w:ascii="Times New Roman" w:hAnsi="Times New Roman" w:cs="Times New Roman"/>
          <w:color w:val="auto"/>
          <w:sz w:val="24"/>
          <w:szCs w:val="24"/>
        </w:rPr>
        <w:t xml:space="preserve">. </w:t>
      </w:r>
    </w:p>
    <w:p w:rsidR="00D12979" w:rsidRPr="0045419F" w:rsidRDefault="00982A8C" w:rsidP="00982A8C">
      <w:pPr>
        <w:spacing w:after="0" w:line="360" w:lineRule="auto"/>
        <w:ind w:firstLine="709"/>
        <w:jc w:val="both"/>
        <w:rPr>
          <w:rFonts w:ascii="Times New Roman" w:hAnsi="Times New Roman" w:cs="Times New Roman"/>
          <w:color w:val="auto"/>
          <w:sz w:val="24"/>
          <w:szCs w:val="24"/>
        </w:rPr>
      </w:pPr>
      <w:r w:rsidRPr="0045419F">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45419F">
        <w:rPr>
          <w:color w:val="auto"/>
          <w:sz w:val="24"/>
          <w:szCs w:val="24"/>
        </w:rPr>
        <w:t xml:space="preserve"> </w:t>
      </w:r>
      <w:r w:rsidRPr="0045419F">
        <w:rPr>
          <w:rFonts w:ascii="Times New Roman" w:hAnsi="Times New Roman" w:cs="Times New Roman"/>
          <w:color w:val="auto"/>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45419F">
        <w:rPr>
          <w:rStyle w:val="a4"/>
          <w:rFonts w:ascii="Times New Roman" w:hAnsi="Times New Roman" w:cs="Times New Roman"/>
          <w:color w:val="auto"/>
          <w:sz w:val="24"/>
          <w:szCs w:val="24"/>
        </w:rPr>
        <w:footnoteReference w:id="3"/>
      </w:r>
      <w:r w:rsidRPr="0045419F">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45419F">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45419F">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45419F">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45419F">
        <w:rPr>
          <w:rFonts w:ascii="Times New Roman" w:hAnsi="Times New Roman" w:cs="Times New Roman"/>
          <w:color w:val="auto"/>
          <w:sz w:val="24"/>
          <w:szCs w:val="24"/>
        </w:rPr>
        <w:t xml:space="preserve">, содержание которой </w:t>
      </w:r>
      <w:r w:rsidR="000E0AC4" w:rsidRPr="0045419F">
        <w:rPr>
          <w:rFonts w:hAnsi="Times New Roman"/>
          <w:color w:val="auto"/>
          <w:sz w:val="24"/>
          <w:szCs w:val="24"/>
          <w:u w:color="000000"/>
        </w:rPr>
        <w:t>для</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каждого</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обучающегося</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определяется</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с</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учетом</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его</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особых</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образовательных</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потребностей</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на</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основе</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рекомендаций</w:t>
      </w:r>
      <w:r w:rsidR="000E0AC4" w:rsidRPr="0045419F">
        <w:rPr>
          <w:rFonts w:hAnsi="Times New Roman"/>
          <w:color w:val="auto"/>
          <w:sz w:val="24"/>
          <w:szCs w:val="24"/>
          <w:u w:color="000000"/>
        </w:rPr>
        <w:t xml:space="preserve"> </w:t>
      </w:r>
      <w:r w:rsidR="000E0AC4" w:rsidRPr="0045419F">
        <w:rPr>
          <w:rFonts w:hAnsi="Times New Roman"/>
          <w:color w:val="auto"/>
          <w:sz w:val="24"/>
          <w:szCs w:val="24"/>
          <w:u w:color="000000"/>
        </w:rPr>
        <w:t>ПМПК</w:t>
      </w:r>
      <w:r w:rsidR="000E0AC4" w:rsidRPr="0045419F">
        <w:rPr>
          <w:rFonts w:ascii="Times New Roman"/>
          <w:color w:val="auto"/>
          <w:sz w:val="24"/>
          <w:szCs w:val="24"/>
          <w:u w:color="000000"/>
        </w:rPr>
        <w:t xml:space="preserve">, </w:t>
      </w:r>
      <w:r w:rsidR="000E0AC4" w:rsidRPr="0045419F">
        <w:rPr>
          <w:rFonts w:hAnsi="Times New Roman"/>
          <w:color w:val="auto"/>
          <w:sz w:val="24"/>
          <w:szCs w:val="24"/>
          <w:u w:color="000000"/>
        </w:rPr>
        <w:t>ИПР</w:t>
      </w:r>
      <w:r w:rsidR="000E0AC4" w:rsidRPr="0045419F">
        <w:rPr>
          <w:rFonts w:ascii="Times New Roman"/>
          <w:color w:val="auto"/>
          <w:sz w:val="24"/>
          <w:szCs w:val="24"/>
          <w:u w:color="000000"/>
        </w:rPr>
        <w:t>.</w:t>
      </w:r>
    </w:p>
    <w:p w:rsidR="009C3DA3" w:rsidRPr="0045419F" w:rsidRDefault="009C3DA3" w:rsidP="009C3DA3">
      <w:pPr>
        <w:pStyle w:val="14TexstOSNOVA1012"/>
        <w:spacing w:line="360" w:lineRule="auto"/>
        <w:ind w:firstLine="709"/>
        <w:rPr>
          <w:rFonts w:ascii="Times New Roman" w:hAnsi="Times New Roman" w:cs="Times New Roman"/>
          <w:b/>
          <w:color w:val="auto"/>
          <w:sz w:val="24"/>
          <w:szCs w:val="24"/>
        </w:rPr>
      </w:pPr>
      <w:r w:rsidRPr="0045419F">
        <w:rPr>
          <w:rFonts w:ascii="Times New Roman" w:hAnsi="Times New Roman" w:cs="Times New Roman"/>
          <w:b/>
          <w:color w:val="auto"/>
          <w:sz w:val="24"/>
          <w:szCs w:val="24"/>
        </w:rPr>
        <w:t>Психолого-педагогическая характеристика обучающихся с ЗПР</w:t>
      </w:r>
    </w:p>
    <w:p w:rsidR="008A40D4" w:rsidRPr="0045419F" w:rsidRDefault="008A40D4" w:rsidP="008A40D4">
      <w:pPr>
        <w:pStyle w:val="14TexstOSNOVA1012"/>
        <w:spacing w:line="360" w:lineRule="auto"/>
        <w:ind w:firstLine="709"/>
        <w:rPr>
          <w:rFonts w:ascii="Times New Roman" w:hAnsi="Times New Roman" w:cs="Times New Roman"/>
          <w:color w:val="auto"/>
          <w:sz w:val="24"/>
          <w:szCs w:val="24"/>
        </w:rPr>
      </w:pPr>
      <w:r w:rsidRPr="0045419F">
        <w:rPr>
          <w:rFonts w:ascii="Times New Roman" w:hAnsi="Times New Roman" w:cs="Times New Roman"/>
          <w:color w:val="auto"/>
          <w:sz w:val="24"/>
          <w:szCs w:val="24"/>
        </w:rPr>
        <w:lastRenderedPageBreak/>
        <w:t>Обучающиеся с ЗПР</w:t>
      </w:r>
      <w:r w:rsidRPr="0045419F">
        <w:rPr>
          <w:rFonts w:ascii="Times New Roman" w:hAnsi="Times New Roman" w:cs="Times New Roman"/>
          <w:b/>
          <w:bCs/>
          <w:color w:val="auto"/>
          <w:sz w:val="24"/>
          <w:szCs w:val="24"/>
        </w:rPr>
        <w:t xml:space="preserve"> </w:t>
      </w:r>
      <w:r w:rsidRPr="0045419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45419F">
        <w:rPr>
          <w:rFonts w:ascii="Times New Roman" w:hAnsi="Times New Roman" w:cs="Times New Roman"/>
          <w:color w:val="auto"/>
          <w:sz w:val="24"/>
          <w:szCs w:val="24"/>
          <w:vertAlign w:val="superscript"/>
        </w:rPr>
        <w:footnoteReference w:id="4"/>
      </w:r>
      <w:r w:rsidRPr="0045419F">
        <w:rPr>
          <w:rFonts w:ascii="Times New Roman" w:hAnsi="Times New Roman" w:cs="Times New Roman"/>
          <w:color w:val="auto"/>
          <w:sz w:val="24"/>
          <w:szCs w:val="24"/>
        </w:rPr>
        <w:t>.</w:t>
      </w:r>
    </w:p>
    <w:p w:rsidR="008A40D4" w:rsidRPr="0045419F" w:rsidRDefault="008A40D4" w:rsidP="008A40D4">
      <w:pPr>
        <w:spacing w:after="0" w:line="360" w:lineRule="auto"/>
        <w:ind w:firstLine="709"/>
        <w:jc w:val="both"/>
        <w:rPr>
          <w:rFonts w:ascii="Times New Roman" w:hAnsi="Times New Roman" w:cs="Times New Roman"/>
          <w:color w:val="auto"/>
          <w:sz w:val="24"/>
          <w:szCs w:val="24"/>
        </w:rPr>
      </w:pPr>
      <w:r w:rsidRPr="0045419F">
        <w:rPr>
          <w:rFonts w:ascii="Times New Roman" w:hAnsi="Times New Roman" w:cs="Times New Roman"/>
          <w:bCs/>
          <w:iCs/>
          <w:color w:val="auto"/>
          <w:sz w:val="24"/>
          <w:szCs w:val="24"/>
        </w:rPr>
        <w:t xml:space="preserve">Категория обучающихся с </w:t>
      </w:r>
      <w:r w:rsidRPr="0045419F">
        <w:rPr>
          <w:rFonts w:ascii="Times New Roman" w:hAnsi="Times New Roman" w:cs="Times New Roman"/>
          <w:color w:val="auto"/>
          <w:sz w:val="24"/>
          <w:szCs w:val="24"/>
        </w:rPr>
        <w:t>ЗПР –</w:t>
      </w:r>
      <w:r w:rsidRPr="0045419F">
        <w:rPr>
          <w:rFonts w:ascii="Times New Roman" w:hAnsi="Times New Roman" w:cs="Times New Roman"/>
          <w:bCs/>
          <w:color w:val="auto"/>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45419F">
        <w:rPr>
          <w:rFonts w:ascii="Times New Roman" w:hAnsi="Times New Roman" w:cs="Times New Roman"/>
          <w:b/>
          <w:bCs/>
          <w:color w:val="auto"/>
          <w:sz w:val="24"/>
          <w:szCs w:val="24"/>
        </w:rPr>
        <w:t xml:space="preserve"> </w:t>
      </w:r>
      <w:r w:rsidRPr="0045419F">
        <w:rPr>
          <w:rFonts w:ascii="Times New Roman" w:hAnsi="Times New Roman" w:cs="Times New Roman"/>
          <w:color w:val="auto"/>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45419F" w:rsidRDefault="008A40D4" w:rsidP="008A40D4">
      <w:pPr>
        <w:spacing w:after="0" w:line="360" w:lineRule="auto"/>
        <w:ind w:firstLine="709"/>
        <w:jc w:val="both"/>
        <w:rPr>
          <w:rFonts w:ascii="Times New Roman" w:hAnsi="Times New Roman" w:cs="Times New Roman"/>
          <w:color w:val="auto"/>
          <w:sz w:val="24"/>
          <w:szCs w:val="24"/>
        </w:rPr>
      </w:pPr>
      <w:r w:rsidRPr="0045419F">
        <w:rPr>
          <w:rFonts w:ascii="Times New Roman" w:hAnsi="Times New Roman" w:cs="Times New Roman"/>
          <w:color w:val="auto"/>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45419F" w:rsidRDefault="008A40D4" w:rsidP="008A40D4">
      <w:pPr>
        <w:pStyle w:val="14TexstOSNOVA1012"/>
        <w:spacing w:line="360" w:lineRule="auto"/>
        <w:ind w:firstLine="709"/>
        <w:rPr>
          <w:rFonts w:ascii="Times New Roman" w:hAnsi="Times New Roman" w:cs="Times New Roman"/>
          <w:color w:val="auto"/>
          <w:sz w:val="24"/>
          <w:szCs w:val="24"/>
        </w:rPr>
      </w:pPr>
      <w:r w:rsidRPr="0045419F">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45419F" w:rsidRDefault="008A40D4" w:rsidP="008A40D4">
      <w:pPr>
        <w:pStyle w:val="14TexstOSNOVA1012"/>
        <w:spacing w:line="360" w:lineRule="auto"/>
        <w:ind w:firstLine="709"/>
        <w:rPr>
          <w:rFonts w:ascii="Times New Roman" w:hAnsi="Times New Roman" w:cs="Times New Roman"/>
          <w:color w:val="auto"/>
          <w:sz w:val="24"/>
          <w:szCs w:val="24"/>
        </w:rPr>
      </w:pPr>
      <w:r w:rsidRPr="0045419F">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45419F" w:rsidRDefault="008A40D4" w:rsidP="008A40D4">
      <w:pPr>
        <w:widowControl w:val="0"/>
        <w:spacing w:after="0" w:line="360" w:lineRule="auto"/>
        <w:ind w:firstLine="709"/>
        <w:jc w:val="both"/>
        <w:rPr>
          <w:rFonts w:ascii="Times New Roman" w:hAnsi="Times New Roman" w:cs="Times New Roman"/>
          <w:color w:val="auto"/>
          <w:sz w:val="24"/>
          <w:szCs w:val="24"/>
        </w:rPr>
      </w:pPr>
      <w:r w:rsidRPr="0045419F">
        <w:rPr>
          <w:rFonts w:ascii="Times New Roman" w:hAnsi="Times New Roman" w:cs="Times New Roman"/>
          <w:color w:val="auto"/>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w:t>
      </w:r>
      <w:r w:rsidRPr="0045419F">
        <w:rPr>
          <w:rFonts w:ascii="Times New Roman" w:hAnsi="Times New Roman" w:cs="Times New Roman"/>
          <w:color w:val="auto"/>
          <w:sz w:val="24"/>
          <w:szCs w:val="24"/>
        </w:rPr>
        <w:lastRenderedPageBreak/>
        <w:t>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8A40D4" w:rsidRPr="0045419F" w:rsidRDefault="008A40D4" w:rsidP="008A40D4">
      <w:pPr>
        <w:pStyle w:val="14TexstOSNOVA1012"/>
        <w:spacing w:line="360" w:lineRule="auto"/>
        <w:ind w:firstLine="709"/>
        <w:rPr>
          <w:rFonts w:ascii="Times New Roman" w:hAnsi="Times New Roman" w:cs="Times New Roman"/>
          <w:color w:val="auto"/>
          <w:sz w:val="24"/>
          <w:szCs w:val="24"/>
        </w:rPr>
      </w:pPr>
      <w:r w:rsidRPr="0045419F">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w:t>
      </w:r>
      <w:r w:rsidR="0045419F">
        <w:rPr>
          <w:rFonts w:ascii="Times New Roman" w:hAnsi="Times New Roman" w:cs="Times New Roman"/>
          <w:color w:val="auto"/>
          <w:sz w:val="24"/>
          <w:szCs w:val="24"/>
        </w:rPr>
        <w:t>учения по АООП НОО</w:t>
      </w:r>
      <w:r w:rsidRPr="0045419F">
        <w:rPr>
          <w:rFonts w:ascii="Times New Roman" w:hAnsi="Times New Roman" w:cs="Times New Roman"/>
          <w:color w:val="auto"/>
          <w:sz w:val="24"/>
          <w:szCs w:val="24"/>
        </w:rPr>
        <w:t xml:space="preserve"> могут быть представлены следующим образом.</w:t>
      </w:r>
    </w:p>
    <w:p w:rsidR="008B4E68" w:rsidRPr="0045419F" w:rsidRDefault="0045419F" w:rsidP="008A40D4">
      <w:pPr>
        <w:spacing w:after="0"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АООП НОО </w:t>
      </w:r>
      <w:r w:rsidR="008B4E68" w:rsidRPr="0045419F">
        <w:rPr>
          <w:rFonts w:ascii="Times New Roman" w:hAnsi="Times New Roman" w:cs="Times New Roman"/>
          <w:color w:val="auto"/>
          <w:sz w:val="24"/>
          <w:szCs w:val="24"/>
        </w:rPr>
        <w:t xml:space="preserve">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45419F">
        <w:rPr>
          <w:rFonts w:ascii="Times New Roman" w:hAnsi="Times New Roman" w:cs="Times New Roman"/>
          <w:color w:val="auto"/>
          <w:sz w:val="24"/>
          <w:szCs w:val="24"/>
        </w:rPr>
        <w:t>П</w:t>
      </w:r>
      <w:r w:rsidR="001D48CD" w:rsidRPr="0045419F">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008B4E68" w:rsidRPr="0045419F">
        <w:rPr>
          <w:rFonts w:ascii="Times New Roman" w:hAnsi="Times New Roman" w:cs="Times New Roman"/>
          <w:color w:val="auto"/>
          <w:sz w:val="24"/>
          <w:szCs w:val="24"/>
        </w:rPr>
        <w:t>Но при этом наблюдается устойчивость форм адаптивного поведения.</w:t>
      </w:r>
    </w:p>
    <w:p w:rsidR="009C3DA3" w:rsidRPr="0045419F" w:rsidRDefault="009C3DA3" w:rsidP="009C3DA3">
      <w:pPr>
        <w:spacing w:after="0" w:line="360" w:lineRule="auto"/>
        <w:ind w:firstLine="709"/>
        <w:jc w:val="both"/>
        <w:rPr>
          <w:rFonts w:ascii="Times New Roman" w:hAnsi="Times New Roman" w:cs="Times New Roman"/>
          <w:b/>
          <w:color w:val="auto"/>
          <w:sz w:val="24"/>
          <w:szCs w:val="24"/>
        </w:rPr>
      </w:pPr>
      <w:r w:rsidRPr="0045419F">
        <w:rPr>
          <w:rFonts w:ascii="Times New Roman" w:hAnsi="Times New Roman" w:cs="Times New Roman"/>
          <w:b/>
          <w:color w:val="auto"/>
          <w:sz w:val="24"/>
          <w:szCs w:val="24"/>
        </w:rPr>
        <w:t>Особые образовательные потребности обучающихся с ЗПР</w:t>
      </w:r>
    </w:p>
    <w:p w:rsidR="0029710A" w:rsidRPr="0045419F" w:rsidRDefault="0029710A" w:rsidP="0029710A">
      <w:pPr>
        <w:pStyle w:val="14TexstOSNOVA1012"/>
        <w:spacing w:line="360" w:lineRule="auto"/>
        <w:ind w:firstLine="709"/>
        <w:rPr>
          <w:rFonts w:ascii="Times New Roman" w:hAnsi="Times New Roman" w:cs="Times New Roman"/>
          <w:b/>
          <w:caps/>
          <w:color w:val="auto"/>
          <w:sz w:val="24"/>
          <w:szCs w:val="24"/>
          <w:shd w:val="clear" w:color="auto" w:fill="FFFFFF"/>
        </w:rPr>
      </w:pPr>
      <w:r w:rsidRPr="0045419F">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45419F">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45419F">
        <w:rPr>
          <w:rStyle w:val="a4"/>
          <w:rFonts w:ascii="Times New Roman" w:hAnsi="Times New Roman" w:cs="Times New Roman"/>
          <w:color w:val="auto"/>
          <w:sz w:val="24"/>
          <w:szCs w:val="24"/>
          <w:shd w:val="clear" w:color="auto" w:fill="FFFFFF"/>
        </w:rPr>
        <w:footnoteReference w:id="5"/>
      </w:r>
      <w:r w:rsidRPr="0045419F">
        <w:rPr>
          <w:rFonts w:ascii="Times New Roman" w:hAnsi="Times New Roman" w:cs="Times New Roman"/>
          <w:color w:val="auto"/>
          <w:sz w:val="24"/>
          <w:szCs w:val="24"/>
          <w:shd w:val="clear" w:color="auto" w:fill="FFFFFF"/>
        </w:rPr>
        <w:t xml:space="preserve">, так и специфические. </w:t>
      </w:r>
    </w:p>
    <w:p w:rsidR="0029710A" w:rsidRPr="0045419F" w:rsidRDefault="0029710A" w:rsidP="0029710A">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45419F">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45419F" w:rsidRDefault="0029710A" w:rsidP="000C5522">
      <w:pPr>
        <w:pStyle w:val="p4"/>
        <w:numPr>
          <w:ilvl w:val="0"/>
          <w:numId w:val="7"/>
        </w:numPr>
        <w:spacing w:before="0" w:beforeAutospacing="0" w:after="0" w:afterAutospacing="0" w:line="360" w:lineRule="auto"/>
        <w:ind w:left="0" w:firstLine="709"/>
        <w:jc w:val="both"/>
      </w:pPr>
      <w:r w:rsidRPr="0045419F">
        <w:t>получение специальной помощи средствами образования сразу же после выявления первичного нарушения развития;</w:t>
      </w:r>
    </w:p>
    <w:p w:rsidR="0029710A" w:rsidRPr="0045419F" w:rsidRDefault="0029710A" w:rsidP="000C5522">
      <w:pPr>
        <w:pStyle w:val="p4"/>
        <w:numPr>
          <w:ilvl w:val="0"/>
          <w:numId w:val="7"/>
        </w:numPr>
        <w:tabs>
          <w:tab w:val="left" w:pos="1021"/>
        </w:tabs>
        <w:spacing w:before="0" w:beforeAutospacing="0" w:after="0" w:afterAutospacing="0" w:line="360" w:lineRule="auto"/>
        <w:ind w:left="0" w:firstLine="709"/>
        <w:jc w:val="both"/>
      </w:pPr>
      <w:r w:rsidRPr="0045419F">
        <w:lastRenderedPageBreak/>
        <w:t>выделение пропедевтического периода в образовании, обеспечивающего преемственность между дошкольным и школьным этапами;</w:t>
      </w:r>
    </w:p>
    <w:p w:rsidR="0029710A" w:rsidRPr="0045419F" w:rsidRDefault="0029710A" w:rsidP="000C5522">
      <w:pPr>
        <w:pStyle w:val="p4"/>
        <w:numPr>
          <w:ilvl w:val="0"/>
          <w:numId w:val="7"/>
        </w:numPr>
        <w:tabs>
          <w:tab w:val="left" w:pos="1021"/>
        </w:tabs>
        <w:spacing w:before="0" w:beforeAutospacing="0" w:after="0" w:afterAutospacing="0" w:line="360" w:lineRule="auto"/>
        <w:ind w:left="0" w:firstLine="709"/>
        <w:jc w:val="both"/>
      </w:pPr>
      <w:r w:rsidRPr="0045419F">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45419F" w:rsidRDefault="0029710A" w:rsidP="000C5522">
      <w:pPr>
        <w:pStyle w:val="p4"/>
        <w:numPr>
          <w:ilvl w:val="0"/>
          <w:numId w:val="7"/>
        </w:numPr>
        <w:tabs>
          <w:tab w:val="left" w:pos="1021"/>
        </w:tabs>
        <w:spacing w:before="0" w:beforeAutospacing="0" w:after="0" w:afterAutospacing="0" w:line="360" w:lineRule="auto"/>
        <w:ind w:left="0" w:firstLine="709"/>
        <w:jc w:val="both"/>
      </w:pPr>
      <w:r w:rsidRPr="0045419F">
        <w:t xml:space="preserve">обязательность непрерывности коррекционно-развивающего процесса, реализуемого, как через содержание </w:t>
      </w:r>
      <w:r w:rsidR="00510261" w:rsidRPr="0045419F">
        <w:t>предметных</w:t>
      </w:r>
      <w:r w:rsidRPr="0045419F">
        <w:t xml:space="preserve"> областей, так и в процессе индивидуальной работы;</w:t>
      </w:r>
    </w:p>
    <w:p w:rsidR="0029710A" w:rsidRPr="0045419F" w:rsidRDefault="0029710A" w:rsidP="0029710A">
      <w:pPr>
        <w:pStyle w:val="p4"/>
        <w:spacing w:before="0" w:beforeAutospacing="0" w:after="0" w:afterAutospacing="0" w:line="360" w:lineRule="auto"/>
        <w:ind w:firstLine="709"/>
        <w:jc w:val="both"/>
      </w:pPr>
      <w:r w:rsidRPr="0045419F">
        <w:rPr>
          <w:rStyle w:val="s1"/>
        </w:rPr>
        <w:sym w:font="Symbol" w:char="F0B7"/>
      </w:r>
      <w:r w:rsidRPr="0045419F">
        <w:rPr>
          <w:rStyle w:val="s1"/>
        </w:rPr>
        <w:t> </w:t>
      </w:r>
      <w:r w:rsidRPr="0045419F">
        <w:t>психологическое сопровождение, оптимизирующее взаимодействие ребенка с педагогами и соучениками; </w:t>
      </w:r>
    </w:p>
    <w:p w:rsidR="0029710A" w:rsidRPr="0045419F" w:rsidRDefault="0029710A" w:rsidP="0029710A">
      <w:pPr>
        <w:pStyle w:val="p4"/>
        <w:spacing w:before="0" w:beforeAutospacing="0" w:after="0" w:afterAutospacing="0" w:line="360" w:lineRule="auto"/>
        <w:ind w:firstLine="709"/>
        <w:jc w:val="both"/>
      </w:pPr>
      <w:r w:rsidRPr="0045419F">
        <w:rPr>
          <w:rStyle w:val="s1"/>
        </w:rPr>
        <w:sym w:font="Symbol" w:char="F0B7"/>
      </w:r>
      <w:r w:rsidRPr="0045419F">
        <w:rPr>
          <w:rStyle w:val="s1"/>
        </w:rPr>
        <w:t> </w:t>
      </w:r>
      <w:r w:rsidRPr="0045419F">
        <w:t>психологическое сопровождение, направленное на установление взаимодействия семьи и образовательной организации;</w:t>
      </w:r>
    </w:p>
    <w:p w:rsidR="0029710A" w:rsidRPr="0045419F" w:rsidRDefault="0029710A" w:rsidP="0029710A">
      <w:pPr>
        <w:pStyle w:val="p4"/>
        <w:spacing w:before="0" w:beforeAutospacing="0" w:after="0" w:afterAutospacing="0" w:line="360" w:lineRule="auto"/>
        <w:ind w:firstLine="709"/>
        <w:jc w:val="both"/>
      </w:pPr>
      <w:r w:rsidRPr="0045419F">
        <w:rPr>
          <w:rStyle w:val="s1"/>
        </w:rPr>
        <w:sym w:font="Symbol" w:char="F0B7"/>
      </w:r>
      <w:r w:rsidRPr="0045419F">
        <w:rPr>
          <w:rStyle w:val="s1"/>
        </w:rPr>
        <w:t> </w:t>
      </w:r>
      <w:r w:rsidRPr="0045419F">
        <w:t>постепенное расширение образовательного пространства, выходящего за пределы образовательной организации.</w:t>
      </w:r>
    </w:p>
    <w:p w:rsidR="0029710A" w:rsidRPr="0045419F" w:rsidRDefault="0029710A" w:rsidP="0029710A">
      <w:pPr>
        <w:pStyle w:val="p4"/>
        <w:spacing w:before="0" w:beforeAutospacing="0" w:after="0" w:afterAutospacing="0" w:line="360" w:lineRule="auto"/>
        <w:ind w:firstLine="709"/>
        <w:jc w:val="both"/>
      </w:pPr>
      <w:r w:rsidRPr="0045419F">
        <w:rPr>
          <w:shd w:val="clear" w:color="auto" w:fill="FFFFFF"/>
        </w:rPr>
        <w:t>Для обучающихся с ЗПР, ос</w:t>
      </w:r>
      <w:r w:rsidR="0045419F">
        <w:rPr>
          <w:shd w:val="clear" w:color="auto" w:fill="FFFFFF"/>
        </w:rPr>
        <w:t>ваивающих АООП НОО</w:t>
      </w:r>
      <w:r w:rsidRPr="0045419F">
        <w:rPr>
          <w:shd w:val="clear" w:color="auto" w:fill="FFFFFF"/>
        </w:rPr>
        <w:t>, характерны следующие специфические образовательные потребности:</w:t>
      </w:r>
    </w:p>
    <w:p w:rsidR="00B50597" w:rsidRPr="0045419F" w:rsidRDefault="00B50597" w:rsidP="00B50597">
      <w:pPr>
        <w:spacing w:after="0" w:line="360" w:lineRule="auto"/>
        <w:ind w:right="99" w:firstLine="709"/>
        <w:jc w:val="both"/>
        <w:rPr>
          <w:rFonts w:ascii="Times New Roman" w:hAnsi="Times New Roman" w:cs="Times New Roman"/>
          <w:color w:val="auto"/>
          <w:sz w:val="24"/>
          <w:szCs w:val="24"/>
        </w:rPr>
      </w:pPr>
      <w:r w:rsidRPr="0045419F">
        <w:rPr>
          <w:rStyle w:val="s1"/>
          <w:color w:val="auto"/>
          <w:sz w:val="24"/>
          <w:szCs w:val="24"/>
        </w:rPr>
        <w:sym w:font="Symbol" w:char="F0B7"/>
      </w:r>
      <w:r w:rsidRPr="0045419F">
        <w:rPr>
          <w:rStyle w:val="s1"/>
          <w:color w:val="auto"/>
          <w:sz w:val="24"/>
          <w:szCs w:val="24"/>
        </w:rPr>
        <w:t> </w:t>
      </w:r>
      <w:r w:rsidRPr="0045419F">
        <w:rPr>
          <w:rFonts w:ascii="Times New Roman" w:hAnsi="Times New Roman" w:cs="Times New Roman"/>
          <w:color w:val="auto"/>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45419F" w:rsidRDefault="00033592" w:rsidP="00033592">
      <w:pPr>
        <w:pStyle w:val="p4"/>
        <w:spacing w:before="0" w:beforeAutospacing="0" w:after="0" w:afterAutospacing="0" w:line="360" w:lineRule="auto"/>
        <w:ind w:firstLine="709"/>
        <w:jc w:val="both"/>
      </w:pPr>
      <w:r w:rsidRPr="0045419F">
        <w:rPr>
          <w:rStyle w:val="s1"/>
        </w:rPr>
        <w:sym w:font="Symbol" w:char="F0B7"/>
      </w:r>
      <w:r w:rsidRPr="0045419F">
        <w:rPr>
          <w:rStyle w:val="s1"/>
        </w:rPr>
        <w:t> </w:t>
      </w:r>
      <w:r w:rsidRPr="0045419F">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Pr="0045419F" w:rsidRDefault="00033592" w:rsidP="00033592">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45419F">
        <w:rPr>
          <w:rStyle w:val="s1"/>
          <w:rFonts w:ascii="Times New Roman" w:hAnsi="Times New Roman" w:cs="Times New Roman"/>
          <w:color w:val="auto"/>
          <w:sz w:val="24"/>
          <w:szCs w:val="24"/>
        </w:rPr>
        <w:sym w:font="Symbol" w:char="F0B7"/>
      </w:r>
      <w:r w:rsidRPr="0045419F">
        <w:rPr>
          <w:rStyle w:val="s1"/>
          <w:rFonts w:ascii="Times New Roman" w:hAnsi="Times New Roman" w:cs="Times New Roman"/>
          <w:color w:val="auto"/>
          <w:sz w:val="24"/>
          <w:szCs w:val="24"/>
        </w:rPr>
        <w:t> </w:t>
      </w:r>
      <w:r w:rsidRPr="0045419F">
        <w:rPr>
          <w:rFonts w:ascii="Times New Roman" w:hAnsi="Times New Roman" w:cs="Times New Roman"/>
          <w:color w:val="auto"/>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w:t>
      </w:r>
      <w:r w:rsidR="007E293D" w:rsidRPr="0045419F">
        <w:rPr>
          <w:rFonts w:ascii="Times New Roman" w:hAnsi="Times New Roman" w:cs="Times New Roman"/>
          <w:color w:val="auto"/>
          <w:sz w:val="24"/>
          <w:szCs w:val="24"/>
        </w:rPr>
        <w:t xml:space="preserve">, </w:t>
      </w:r>
      <w:r w:rsidRPr="0045419F">
        <w:rPr>
          <w:rFonts w:ascii="Times New Roman" w:hAnsi="Times New Roman" w:cs="Times New Roman"/>
          <w:color w:val="auto"/>
          <w:sz w:val="24"/>
          <w:szCs w:val="24"/>
        </w:rPr>
        <w:t>формирование осознанной саморегуляции познавательной деятельности и поведения;</w:t>
      </w:r>
    </w:p>
    <w:p w:rsidR="003A4CCF" w:rsidRPr="0045419F" w:rsidRDefault="003A4CCF" w:rsidP="003A4CCF">
      <w:pPr>
        <w:pStyle w:val="p4"/>
        <w:spacing w:before="0" w:beforeAutospacing="0" w:after="0" w:afterAutospacing="0" w:line="360" w:lineRule="auto"/>
        <w:ind w:firstLine="709"/>
        <w:jc w:val="both"/>
      </w:pPr>
      <w:r w:rsidRPr="0045419F">
        <w:rPr>
          <w:rStyle w:val="s1"/>
        </w:rPr>
        <w:sym w:font="Symbol" w:char="F0B7"/>
      </w:r>
      <w:r w:rsidRPr="0045419F">
        <w:rPr>
          <w:rStyle w:val="s1"/>
        </w:rPr>
        <w:t> </w:t>
      </w:r>
      <w:r w:rsidRPr="0045419F">
        <w:t>организаци</w:t>
      </w:r>
      <w:r w:rsidR="00B50597" w:rsidRPr="0045419F">
        <w:t>я</w:t>
      </w:r>
      <w:r w:rsidRPr="0045419F">
        <w:t xml:space="preserve"> процесса обучения с учетом специфики усвоения знаний, умений и навыков обучающимися с ЗПР </w:t>
      </w:r>
      <w:r w:rsidR="00EC4A28" w:rsidRPr="0045419F">
        <w:t xml:space="preserve">с учетом темпа учебной работы </w:t>
      </w:r>
      <w:r w:rsidRPr="0045419F">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45419F" w:rsidRDefault="00B50597"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45419F">
        <w:rPr>
          <w:rStyle w:val="s1"/>
          <w:color w:val="auto"/>
          <w:sz w:val="24"/>
          <w:szCs w:val="24"/>
        </w:rPr>
        <w:sym w:font="Symbol" w:char="F0B7"/>
      </w:r>
      <w:r w:rsidRPr="0045419F">
        <w:rPr>
          <w:rStyle w:val="s1"/>
          <w:color w:val="auto"/>
          <w:sz w:val="24"/>
          <w:szCs w:val="24"/>
        </w:rPr>
        <w:t> </w:t>
      </w:r>
      <w:r w:rsidR="00FA3C7C" w:rsidRPr="0045419F">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45419F">
        <w:rPr>
          <w:rFonts w:ascii="Times New Roman" w:hAnsi="Times New Roman" w:cs="Times New Roman"/>
          <w:color w:val="auto"/>
          <w:sz w:val="24"/>
          <w:szCs w:val="24"/>
        </w:rPr>
        <w:t xml:space="preserve">обеспечение </w:t>
      </w:r>
      <w:r w:rsidRPr="0045419F">
        <w:rPr>
          <w:rFonts w:ascii="Times New Roman" w:hAnsi="Times New Roman" w:cs="Times New Roman"/>
          <w:color w:val="auto"/>
          <w:sz w:val="24"/>
          <w:szCs w:val="24"/>
        </w:rPr>
        <w:t>индивидуальн</w:t>
      </w:r>
      <w:r w:rsidR="00033592" w:rsidRPr="0045419F">
        <w:rPr>
          <w:rFonts w:ascii="Times New Roman" w:hAnsi="Times New Roman" w:cs="Times New Roman"/>
          <w:color w:val="auto"/>
          <w:sz w:val="24"/>
          <w:szCs w:val="24"/>
        </w:rPr>
        <w:t>ого</w:t>
      </w:r>
      <w:r w:rsidRPr="0045419F">
        <w:rPr>
          <w:rFonts w:ascii="Times New Roman" w:hAnsi="Times New Roman" w:cs="Times New Roman"/>
          <w:color w:val="auto"/>
          <w:sz w:val="24"/>
          <w:szCs w:val="24"/>
        </w:rPr>
        <w:t xml:space="preserve"> темп</w:t>
      </w:r>
      <w:r w:rsidR="00033592" w:rsidRPr="0045419F">
        <w:rPr>
          <w:rFonts w:ascii="Times New Roman" w:hAnsi="Times New Roman" w:cs="Times New Roman"/>
          <w:color w:val="auto"/>
          <w:sz w:val="24"/>
          <w:szCs w:val="24"/>
        </w:rPr>
        <w:t>а</w:t>
      </w:r>
      <w:r w:rsidRPr="0045419F">
        <w:rPr>
          <w:rFonts w:ascii="Times New Roman" w:hAnsi="Times New Roman" w:cs="Times New Roman"/>
          <w:color w:val="auto"/>
          <w:sz w:val="24"/>
          <w:szCs w:val="24"/>
        </w:rPr>
        <w:t xml:space="preserve"> обучения и продвижения в образовательном пространстве для разных категорий обучающихся с ЗПР;</w:t>
      </w:r>
    </w:p>
    <w:p w:rsidR="00033592" w:rsidRPr="0045419F" w:rsidRDefault="00033592" w:rsidP="00F13801">
      <w:pPr>
        <w:tabs>
          <w:tab w:val="left" w:pos="0"/>
          <w:tab w:val="right" w:leader="dot" w:pos="9639"/>
        </w:tabs>
        <w:spacing w:after="0" w:line="360" w:lineRule="auto"/>
        <w:ind w:firstLine="709"/>
        <w:jc w:val="both"/>
        <w:rPr>
          <w:rStyle w:val="s1"/>
          <w:rFonts w:ascii="Times New Roman" w:hAnsi="Times New Roman" w:cs="Times New Roman"/>
          <w:color w:val="auto"/>
          <w:sz w:val="24"/>
          <w:szCs w:val="24"/>
        </w:rPr>
      </w:pPr>
      <w:r w:rsidRPr="0045419F">
        <w:rPr>
          <w:rStyle w:val="s1"/>
          <w:color w:val="auto"/>
          <w:sz w:val="24"/>
          <w:szCs w:val="24"/>
        </w:rPr>
        <w:sym w:font="Symbol" w:char="F0B7"/>
      </w:r>
      <w:r w:rsidRPr="0045419F">
        <w:rPr>
          <w:rStyle w:val="s1"/>
          <w:color w:val="auto"/>
          <w:sz w:val="24"/>
          <w:szCs w:val="24"/>
        </w:rPr>
        <w:t> </w:t>
      </w:r>
      <w:r w:rsidRPr="0045419F">
        <w:rPr>
          <w:rFonts w:ascii="Times New Roman" w:hAnsi="Times New Roman" w:cs="Times New Roman"/>
          <w:color w:val="auto"/>
          <w:sz w:val="24"/>
          <w:szCs w:val="24"/>
        </w:rPr>
        <w:t>профилактика и коррекция социокультурной и школьной дезадаптации;</w:t>
      </w:r>
    </w:p>
    <w:p w:rsidR="00B50597" w:rsidRPr="0045419F" w:rsidRDefault="00B50597" w:rsidP="00F13801">
      <w:pPr>
        <w:tabs>
          <w:tab w:val="left" w:pos="0"/>
          <w:tab w:val="right" w:leader="dot" w:pos="9639"/>
        </w:tabs>
        <w:spacing w:after="0" w:line="360" w:lineRule="auto"/>
        <w:ind w:firstLine="709"/>
        <w:jc w:val="both"/>
        <w:rPr>
          <w:rStyle w:val="s1"/>
          <w:rFonts w:ascii="Times New Roman" w:hAnsi="Times New Roman" w:cs="Times New Roman"/>
          <w:color w:val="auto"/>
          <w:sz w:val="24"/>
          <w:szCs w:val="24"/>
        </w:rPr>
      </w:pPr>
      <w:r w:rsidRPr="0045419F">
        <w:rPr>
          <w:rStyle w:val="s1"/>
          <w:color w:val="auto"/>
          <w:sz w:val="24"/>
          <w:szCs w:val="24"/>
        </w:rPr>
        <w:lastRenderedPageBreak/>
        <w:sym w:font="Symbol" w:char="F0B7"/>
      </w:r>
      <w:r w:rsidRPr="0045419F">
        <w:rPr>
          <w:rStyle w:val="s1"/>
          <w:color w:val="auto"/>
          <w:sz w:val="24"/>
          <w:szCs w:val="24"/>
        </w:rPr>
        <w:t> </w:t>
      </w:r>
      <w:r w:rsidRPr="0045419F">
        <w:rPr>
          <w:rFonts w:ascii="Times New Roman" w:hAnsi="Times New Roman" w:cs="Times New Roman"/>
          <w:color w:val="auto"/>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45419F" w:rsidRDefault="003A4CCF"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45419F">
        <w:rPr>
          <w:rStyle w:val="s1"/>
          <w:rFonts w:ascii="Times New Roman" w:hAnsi="Times New Roman" w:cs="Times New Roman"/>
          <w:color w:val="auto"/>
          <w:sz w:val="24"/>
          <w:szCs w:val="24"/>
        </w:rPr>
        <w:sym w:font="Symbol" w:char="F0B7"/>
      </w:r>
      <w:r w:rsidRPr="0045419F">
        <w:rPr>
          <w:rStyle w:val="s1"/>
          <w:rFonts w:ascii="Times New Roman" w:hAnsi="Times New Roman" w:cs="Times New Roman"/>
          <w:color w:val="auto"/>
          <w:sz w:val="24"/>
          <w:szCs w:val="24"/>
        </w:rPr>
        <w:t> </w:t>
      </w:r>
      <w:r w:rsidRPr="0045419F">
        <w:rPr>
          <w:rFonts w:ascii="Times New Roman" w:hAnsi="Times New Roman" w:cs="Times New Roman"/>
          <w:color w:val="auto"/>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45419F"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45419F">
        <w:rPr>
          <w:rStyle w:val="s1"/>
          <w:rFonts w:ascii="Times New Roman" w:hAnsi="Times New Roman" w:cs="Times New Roman"/>
          <w:color w:val="auto"/>
          <w:sz w:val="24"/>
          <w:szCs w:val="24"/>
        </w:rPr>
        <w:sym w:font="Symbol" w:char="F0B7"/>
      </w:r>
      <w:r w:rsidRPr="0045419F">
        <w:rPr>
          <w:rStyle w:val="s1"/>
          <w:rFonts w:ascii="Times New Roman" w:hAnsi="Times New Roman" w:cs="Times New Roman"/>
          <w:color w:val="auto"/>
          <w:sz w:val="24"/>
          <w:szCs w:val="24"/>
        </w:rPr>
        <w:t> </w:t>
      </w:r>
      <w:r w:rsidRPr="0045419F">
        <w:rPr>
          <w:rFonts w:ascii="Times New Roman" w:hAnsi="Times New Roman" w:cs="Times New Roman"/>
          <w:color w:val="auto"/>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45419F"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45419F">
        <w:rPr>
          <w:rStyle w:val="s1"/>
          <w:rFonts w:ascii="Times New Roman" w:hAnsi="Times New Roman" w:cs="Times New Roman"/>
          <w:color w:val="auto"/>
          <w:sz w:val="24"/>
          <w:szCs w:val="24"/>
        </w:rPr>
        <w:sym w:font="Symbol" w:char="F0B7"/>
      </w:r>
      <w:r w:rsidRPr="0045419F">
        <w:rPr>
          <w:rStyle w:val="s1"/>
          <w:rFonts w:ascii="Times New Roman" w:hAnsi="Times New Roman" w:cs="Times New Roman"/>
          <w:color w:val="auto"/>
          <w:sz w:val="24"/>
          <w:szCs w:val="24"/>
        </w:rPr>
        <w:t> </w:t>
      </w:r>
      <w:r w:rsidRPr="0045419F">
        <w:rPr>
          <w:rFonts w:ascii="Times New Roman" w:hAnsi="Times New Roman" w:cs="Times New Roman"/>
          <w:color w:val="auto"/>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45419F"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45419F">
        <w:rPr>
          <w:rStyle w:val="s1"/>
          <w:rFonts w:ascii="Times New Roman" w:hAnsi="Times New Roman" w:cs="Times New Roman"/>
          <w:color w:val="auto"/>
          <w:sz w:val="24"/>
          <w:szCs w:val="24"/>
        </w:rPr>
        <w:sym w:font="Symbol" w:char="F0B7"/>
      </w:r>
      <w:r w:rsidRPr="0045419F">
        <w:rPr>
          <w:rStyle w:val="s1"/>
          <w:rFonts w:ascii="Times New Roman" w:hAnsi="Times New Roman" w:cs="Times New Roman"/>
          <w:color w:val="auto"/>
          <w:sz w:val="24"/>
          <w:szCs w:val="24"/>
        </w:rPr>
        <w:t> </w:t>
      </w:r>
      <w:r w:rsidRPr="0045419F">
        <w:rPr>
          <w:rFonts w:ascii="Times New Roman" w:hAnsi="Times New Roman" w:cs="Times New Roman"/>
          <w:color w:val="auto"/>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45419F"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45419F">
        <w:rPr>
          <w:rStyle w:val="s1"/>
          <w:rFonts w:ascii="Times New Roman" w:hAnsi="Times New Roman" w:cs="Times New Roman"/>
          <w:color w:val="auto"/>
          <w:sz w:val="24"/>
          <w:szCs w:val="24"/>
        </w:rPr>
        <w:sym w:font="Symbol" w:char="F0B7"/>
      </w:r>
      <w:r w:rsidRPr="0045419F">
        <w:rPr>
          <w:rStyle w:val="s1"/>
          <w:rFonts w:ascii="Times New Roman" w:hAnsi="Times New Roman" w:cs="Times New Roman"/>
          <w:color w:val="auto"/>
          <w:sz w:val="24"/>
          <w:szCs w:val="24"/>
        </w:rPr>
        <w:t> </w:t>
      </w:r>
      <w:r w:rsidRPr="0045419F">
        <w:rPr>
          <w:rFonts w:ascii="Times New Roman" w:hAnsi="Times New Roman" w:cs="Times New Roman"/>
          <w:color w:val="auto"/>
          <w:sz w:val="24"/>
          <w:szCs w:val="24"/>
        </w:rPr>
        <w:t>постоянная актуализация знаний, умений и одобряемых обществом норм поведения;</w:t>
      </w:r>
    </w:p>
    <w:p w:rsidR="00646807" w:rsidRPr="0045419F"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45419F">
        <w:rPr>
          <w:rStyle w:val="s1"/>
          <w:color w:val="auto"/>
          <w:sz w:val="24"/>
          <w:szCs w:val="24"/>
        </w:rPr>
        <w:sym w:font="Symbol" w:char="F0B7"/>
      </w:r>
      <w:r w:rsidRPr="0045419F">
        <w:rPr>
          <w:rStyle w:val="s1"/>
          <w:color w:val="auto"/>
          <w:sz w:val="24"/>
          <w:szCs w:val="24"/>
        </w:rPr>
        <w:t> </w:t>
      </w:r>
      <w:r w:rsidRPr="0045419F">
        <w:rPr>
          <w:rFonts w:ascii="Times New Roman" w:hAnsi="Times New Roman" w:cs="Times New Roman"/>
          <w:color w:val="auto"/>
          <w:sz w:val="24"/>
          <w:szCs w:val="24"/>
        </w:rPr>
        <w:t>использование преимущественно позитивных средств стимуляции деятельности и поведения;</w:t>
      </w:r>
    </w:p>
    <w:p w:rsidR="008E79E4" w:rsidRPr="0045419F"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45419F">
        <w:rPr>
          <w:rStyle w:val="s1"/>
          <w:color w:val="auto"/>
          <w:sz w:val="24"/>
          <w:szCs w:val="24"/>
        </w:rPr>
        <w:sym w:font="Symbol" w:char="F0B7"/>
      </w:r>
      <w:r w:rsidRPr="0045419F">
        <w:rPr>
          <w:rStyle w:val="s1"/>
          <w:color w:val="auto"/>
          <w:sz w:val="24"/>
          <w:szCs w:val="24"/>
        </w:rPr>
        <w:t> </w:t>
      </w:r>
      <w:r w:rsidRPr="0045419F">
        <w:rPr>
          <w:rFonts w:ascii="Times New Roman" w:hAnsi="Times New Roman" w:cs="Times New Roman"/>
          <w:color w:val="auto"/>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45419F"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45419F">
        <w:rPr>
          <w:rStyle w:val="s1"/>
          <w:rFonts w:ascii="Times New Roman" w:hAnsi="Times New Roman" w:cs="Times New Roman"/>
          <w:color w:val="auto"/>
          <w:sz w:val="24"/>
          <w:szCs w:val="24"/>
        </w:rPr>
        <w:sym w:font="Symbol" w:char="F0B7"/>
      </w:r>
      <w:r w:rsidRPr="0045419F">
        <w:rPr>
          <w:rStyle w:val="s1"/>
          <w:rFonts w:ascii="Times New Roman" w:hAnsi="Times New Roman" w:cs="Times New Roman"/>
          <w:color w:val="auto"/>
          <w:sz w:val="24"/>
          <w:szCs w:val="24"/>
        </w:rPr>
        <w:t> </w:t>
      </w:r>
      <w:r w:rsidRPr="0045419F">
        <w:rPr>
          <w:rFonts w:ascii="Times New Roman" w:hAnsi="Times New Roman" w:cs="Times New Roman"/>
          <w:color w:val="auto"/>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45419F"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45419F">
        <w:rPr>
          <w:rStyle w:val="s1"/>
          <w:rFonts w:ascii="Times New Roman" w:hAnsi="Times New Roman" w:cs="Times New Roman"/>
          <w:color w:val="auto"/>
          <w:sz w:val="24"/>
          <w:szCs w:val="24"/>
        </w:rPr>
        <w:sym w:font="Symbol" w:char="F0B7"/>
      </w:r>
      <w:r w:rsidRPr="0045419F">
        <w:rPr>
          <w:rStyle w:val="s1"/>
          <w:rFonts w:ascii="Times New Roman" w:hAnsi="Times New Roman" w:cs="Times New Roman"/>
          <w:color w:val="auto"/>
          <w:sz w:val="24"/>
          <w:szCs w:val="24"/>
        </w:rPr>
        <w:t> </w:t>
      </w:r>
      <w:r w:rsidRPr="0045419F">
        <w:rPr>
          <w:rFonts w:ascii="Times New Roman" w:hAnsi="Times New Roman" w:cs="Times New Roman"/>
          <w:color w:val="auto"/>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7244B8" w:rsidRDefault="00067714" w:rsidP="00E22318">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4" w:name="_Toc415833116"/>
      <w:r w:rsidRPr="007244B8">
        <w:rPr>
          <w:rFonts w:ascii="Times New Roman" w:hAnsi="Times New Roman" w:cs="Times New Roman"/>
          <w:b/>
          <w:color w:val="auto"/>
          <w:sz w:val="24"/>
          <w:szCs w:val="24"/>
        </w:rPr>
        <w:t xml:space="preserve">2.1.2. </w:t>
      </w:r>
      <w:r w:rsidR="00E8102A" w:rsidRPr="007244B8">
        <w:rPr>
          <w:rFonts w:ascii="Times New Roman" w:hAnsi="Times New Roman" w:cs="Times New Roman"/>
          <w:b/>
          <w:color w:val="auto"/>
          <w:sz w:val="24"/>
          <w:szCs w:val="24"/>
        </w:rPr>
        <w:t xml:space="preserve">Планируемые результаты освоения обучающимися </w:t>
      </w:r>
      <w:r w:rsidR="00E8102A" w:rsidRPr="007244B8">
        <w:rPr>
          <w:rFonts w:ascii="Times New Roman" w:hAnsi="Times New Roman" w:cs="Times New Roman"/>
          <w:b/>
          <w:color w:val="auto"/>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4"/>
    </w:p>
    <w:p w:rsidR="006E125A" w:rsidRPr="007244B8"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color w:val="auto"/>
          <w:sz w:val="24"/>
          <w:szCs w:val="24"/>
        </w:rPr>
      </w:pPr>
      <w:r w:rsidRPr="007244B8">
        <w:rPr>
          <w:rFonts w:hAnsi="Times New Roman"/>
          <w:color w:val="auto"/>
          <w:sz w:val="24"/>
          <w:szCs w:val="24"/>
        </w:rPr>
        <w:t>Самым</w:t>
      </w:r>
      <w:r w:rsidRPr="007244B8">
        <w:rPr>
          <w:rFonts w:hAnsi="Times New Roman"/>
          <w:color w:val="auto"/>
          <w:sz w:val="24"/>
          <w:szCs w:val="24"/>
        </w:rPr>
        <w:t xml:space="preserve"> </w:t>
      </w:r>
      <w:r w:rsidRPr="007244B8">
        <w:rPr>
          <w:rFonts w:hAnsi="Times New Roman"/>
          <w:color w:val="auto"/>
          <w:sz w:val="24"/>
          <w:szCs w:val="24"/>
        </w:rPr>
        <w:t>общим</w:t>
      </w:r>
      <w:r w:rsidRPr="007244B8">
        <w:rPr>
          <w:rFonts w:hAnsi="Times New Roman"/>
          <w:color w:val="auto"/>
          <w:sz w:val="24"/>
          <w:szCs w:val="24"/>
        </w:rPr>
        <w:t xml:space="preserve"> </w:t>
      </w:r>
      <w:r w:rsidRPr="007244B8">
        <w:rPr>
          <w:rFonts w:hAnsi="Times New Roman"/>
          <w:color w:val="auto"/>
          <w:sz w:val="24"/>
          <w:szCs w:val="24"/>
        </w:rPr>
        <w:t>результатом</w:t>
      </w:r>
      <w:r w:rsidRPr="007244B8">
        <w:rPr>
          <w:rFonts w:hAnsi="Times New Roman"/>
          <w:color w:val="auto"/>
          <w:sz w:val="24"/>
          <w:szCs w:val="24"/>
        </w:rPr>
        <w:t xml:space="preserve"> </w:t>
      </w:r>
      <w:r w:rsidRPr="007244B8">
        <w:rPr>
          <w:rFonts w:hAnsi="Times New Roman"/>
          <w:color w:val="auto"/>
          <w:sz w:val="24"/>
          <w:szCs w:val="24"/>
        </w:rPr>
        <w:t>освоения</w:t>
      </w:r>
      <w:r w:rsidRPr="007244B8">
        <w:rPr>
          <w:rFonts w:hAnsi="Times New Roman"/>
          <w:color w:val="auto"/>
          <w:sz w:val="24"/>
          <w:szCs w:val="24"/>
        </w:rPr>
        <w:t xml:space="preserve"> </w:t>
      </w:r>
      <w:r w:rsidRPr="007244B8">
        <w:rPr>
          <w:rFonts w:hAnsi="Times New Roman"/>
          <w:color w:val="auto"/>
          <w:sz w:val="24"/>
          <w:szCs w:val="24"/>
        </w:rPr>
        <w:t>АООП</w:t>
      </w:r>
      <w:r w:rsidRPr="007244B8">
        <w:rPr>
          <w:rFonts w:hAnsi="Times New Roman"/>
          <w:color w:val="auto"/>
          <w:sz w:val="24"/>
          <w:szCs w:val="24"/>
        </w:rPr>
        <w:t xml:space="preserve"> </w:t>
      </w:r>
      <w:r w:rsidRPr="007244B8">
        <w:rPr>
          <w:rFonts w:hAnsi="Times New Roman"/>
          <w:color w:val="auto"/>
          <w:sz w:val="24"/>
          <w:szCs w:val="24"/>
        </w:rPr>
        <w:t>НОО</w:t>
      </w:r>
      <w:r w:rsidRPr="007244B8">
        <w:rPr>
          <w:rFonts w:hAnsi="Times New Roman"/>
          <w:color w:val="auto"/>
          <w:sz w:val="24"/>
          <w:szCs w:val="24"/>
        </w:rPr>
        <w:t xml:space="preserve"> </w:t>
      </w:r>
      <w:r w:rsidRPr="007244B8">
        <w:rPr>
          <w:rFonts w:hAnsi="Times New Roman"/>
          <w:color w:val="auto"/>
          <w:sz w:val="24"/>
          <w:szCs w:val="24"/>
        </w:rPr>
        <w:t>обучающихся</w:t>
      </w:r>
      <w:r w:rsidRPr="007244B8">
        <w:rPr>
          <w:rFonts w:hAnsi="Times New Roman"/>
          <w:color w:val="auto"/>
          <w:sz w:val="24"/>
          <w:szCs w:val="24"/>
        </w:rPr>
        <w:t xml:space="preserve"> </w:t>
      </w:r>
      <w:r w:rsidRPr="007244B8">
        <w:rPr>
          <w:rFonts w:hAnsi="Times New Roman"/>
          <w:color w:val="auto"/>
          <w:sz w:val="24"/>
          <w:szCs w:val="24"/>
        </w:rPr>
        <w:t>с</w:t>
      </w:r>
      <w:r w:rsidRPr="007244B8">
        <w:rPr>
          <w:rFonts w:hAnsi="Times New Roman"/>
          <w:color w:val="auto"/>
          <w:sz w:val="24"/>
          <w:szCs w:val="24"/>
        </w:rPr>
        <w:t xml:space="preserve"> </w:t>
      </w:r>
      <w:r w:rsidRPr="007244B8">
        <w:rPr>
          <w:rFonts w:hAnsi="Times New Roman"/>
          <w:color w:val="auto"/>
          <w:sz w:val="24"/>
          <w:szCs w:val="24"/>
        </w:rPr>
        <w:t>ЗПР</w:t>
      </w:r>
      <w:r w:rsidRPr="007244B8">
        <w:rPr>
          <w:rFonts w:hAnsi="Times New Roman"/>
          <w:color w:val="auto"/>
          <w:sz w:val="24"/>
          <w:szCs w:val="24"/>
        </w:rPr>
        <w:t xml:space="preserve"> </w:t>
      </w:r>
      <w:r w:rsidRPr="007244B8">
        <w:rPr>
          <w:rFonts w:hAnsi="Times New Roman"/>
          <w:color w:val="auto"/>
          <w:sz w:val="24"/>
          <w:szCs w:val="24"/>
        </w:rPr>
        <w:t>должно</w:t>
      </w:r>
      <w:r w:rsidRPr="007244B8">
        <w:rPr>
          <w:rFonts w:hAnsi="Times New Roman"/>
          <w:color w:val="auto"/>
          <w:sz w:val="24"/>
          <w:szCs w:val="24"/>
        </w:rPr>
        <w:t xml:space="preserve"> </w:t>
      </w:r>
      <w:r w:rsidRPr="007244B8">
        <w:rPr>
          <w:rFonts w:hAnsi="Times New Roman"/>
          <w:color w:val="auto"/>
          <w:sz w:val="24"/>
          <w:szCs w:val="24"/>
        </w:rPr>
        <w:t>стать</w:t>
      </w:r>
      <w:r w:rsidRPr="007244B8">
        <w:rPr>
          <w:rFonts w:hAnsi="Times New Roman"/>
          <w:color w:val="auto"/>
          <w:sz w:val="24"/>
          <w:szCs w:val="24"/>
        </w:rPr>
        <w:t xml:space="preserve"> </w:t>
      </w:r>
      <w:r w:rsidRPr="007244B8">
        <w:rPr>
          <w:rFonts w:hAnsi="Times New Roman"/>
          <w:color w:val="auto"/>
          <w:sz w:val="24"/>
          <w:szCs w:val="24"/>
        </w:rPr>
        <w:t>полноценное</w:t>
      </w:r>
      <w:r w:rsidRPr="007244B8">
        <w:rPr>
          <w:rFonts w:hAnsi="Times New Roman"/>
          <w:color w:val="auto"/>
          <w:sz w:val="24"/>
          <w:szCs w:val="24"/>
        </w:rPr>
        <w:t xml:space="preserve"> </w:t>
      </w:r>
      <w:r w:rsidRPr="007244B8">
        <w:rPr>
          <w:rFonts w:hAnsi="Times New Roman"/>
          <w:color w:val="auto"/>
          <w:sz w:val="24"/>
          <w:szCs w:val="24"/>
        </w:rPr>
        <w:t>начальное</w:t>
      </w:r>
      <w:r w:rsidRPr="007244B8">
        <w:rPr>
          <w:rFonts w:hAnsi="Times New Roman"/>
          <w:color w:val="auto"/>
          <w:sz w:val="24"/>
          <w:szCs w:val="24"/>
        </w:rPr>
        <w:t xml:space="preserve"> </w:t>
      </w:r>
      <w:r w:rsidRPr="007244B8">
        <w:rPr>
          <w:rFonts w:hAnsi="Times New Roman"/>
          <w:color w:val="auto"/>
          <w:sz w:val="24"/>
          <w:szCs w:val="24"/>
        </w:rPr>
        <w:t>общее</w:t>
      </w:r>
      <w:r w:rsidRPr="007244B8">
        <w:rPr>
          <w:rFonts w:hAnsi="Times New Roman"/>
          <w:color w:val="auto"/>
          <w:sz w:val="24"/>
          <w:szCs w:val="24"/>
        </w:rPr>
        <w:t xml:space="preserve"> </w:t>
      </w:r>
      <w:r w:rsidRPr="007244B8">
        <w:rPr>
          <w:rFonts w:hAnsi="Times New Roman"/>
          <w:color w:val="auto"/>
          <w:sz w:val="24"/>
          <w:szCs w:val="24"/>
        </w:rPr>
        <w:t>образование</w:t>
      </w:r>
      <w:r w:rsidRPr="007244B8">
        <w:rPr>
          <w:rFonts w:ascii="Times New Roman"/>
          <w:color w:val="auto"/>
          <w:sz w:val="24"/>
          <w:szCs w:val="24"/>
        </w:rPr>
        <w:t xml:space="preserve">, </w:t>
      </w:r>
      <w:r w:rsidRPr="007244B8">
        <w:rPr>
          <w:rFonts w:hAnsi="Times New Roman"/>
          <w:color w:val="auto"/>
          <w:sz w:val="24"/>
          <w:szCs w:val="24"/>
        </w:rPr>
        <w:t>развитие</w:t>
      </w:r>
      <w:r w:rsidRPr="007244B8">
        <w:rPr>
          <w:rFonts w:hAnsi="Times New Roman"/>
          <w:color w:val="auto"/>
          <w:sz w:val="24"/>
          <w:szCs w:val="24"/>
        </w:rPr>
        <w:t xml:space="preserve"> </w:t>
      </w:r>
      <w:r w:rsidR="005A48CD" w:rsidRPr="007244B8">
        <w:rPr>
          <w:rFonts w:hAnsi="Times New Roman"/>
          <w:color w:val="auto"/>
          <w:sz w:val="24"/>
          <w:szCs w:val="24"/>
        </w:rPr>
        <w:t>социальных</w:t>
      </w:r>
      <w:r w:rsidR="005A48CD" w:rsidRPr="007244B8">
        <w:rPr>
          <w:rFonts w:hAnsi="Times New Roman"/>
          <w:color w:val="auto"/>
          <w:sz w:val="24"/>
          <w:szCs w:val="24"/>
        </w:rPr>
        <w:t xml:space="preserve"> (</w:t>
      </w:r>
      <w:r w:rsidRPr="007244B8">
        <w:rPr>
          <w:rFonts w:hAnsi="Times New Roman"/>
          <w:color w:val="auto"/>
          <w:sz w:val="24"/>
          <w:szCs w:val="24"/>
        </w:rPr>
        <w:t>жизненных</w:t>
      </w:r>
      <w:r w:rsidR="005A48CD" w:rsidRPr="007244B8">
        <w:rPr>
          <w:rFonts w:hAnsi="Times New Roman"/>
          <w:color w:val="auto"/>
          <w:sz w:val="24"/>
          <w:szCs w:val="24"/>
        </w:rPr>
        <w:t>)</w:t>
      </w:r>
      <w:r w:rsidRPr="007244B8">
        <w:rPr>
          <w:rFonts w:hAnsi="Times New Roman"/>
          <w:color w:val="auto"/>
          <w:sz w:val="24"/>
          <w:szCs w:val="24"/>
        </w:rPr>
        <w:t xml:space="preserve"> </w:t>
      </w:r>
      <w:r w:rsidRPr="007244B8">
        <w:rPr>
          <w:rFonts w:hAnsi="Times New Roman"/>
          <w:color w:val="auto"/>
          <w:sz w:val="24"/>
          <w:szCs w:val="24"/>
        </w:rPr>
        <w:t>компетенций</w:t>
      </w:r>
      <w:r w:rsidRPr="007244B8">
        <w:rPr>
          <w:rFonts w:ascii="Times New Roman"/>
          <w:color w:val="auto"/>
          <w:sz w:val="24"/>
          <w:szCs w:val="24"/>
        </w:rPr>
        <w:t>.</w:t>
      </w:r>
    </w:p>
    <w:p w:rsidR="00E8102A" w:rsidRPr="007244B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color w:val="auto"/>
          <w:sz w:val="24"/>
          <w:szCs w:val="24"/>
        </w:rPr>
      </w:pPr>
      <w:r w:rsidRPr="007244B8">
        <w:rPr>
          <w:rFonts w:ascii="Times New Roman" w:eastAsia="Times New Roman" w:hAnsi="Times New Roman" w:cs="Times New Roman"/>
          <w:bCs/>
          <w:color w:val="auto"/>
          <w:sz w:val="24"/>
          <w:szCs w:val="24"/>
        </w:rPr>
        <w:t>Личностные, метапредметные и предметные результаты</w:t>
      </w:r>
      <w:r w:rsidRPr="007244B8">
        <w:rPr>
          <w:rFonts w:ascii="Times New Roman" w:eastAsia="Times New Roman" w:hAnsi="Times New Roman" w:cs="Times New Roman"/>
          <w:color w:val="auto"/>
          <w:sz w:val="24"/>
          <w:szCs w:val="24"/>
        </w:rPr>
        <w:t xml:space="preserve"> освоения </w:t>
      </w:r>
      <w:r w:rsidR="005157DB" w:rsidRPr="007244B8">
        <w:rPr>
          <w:rFonts w:ascii="Times New Roman" w:eastAsia="Times New Roman" w:hAnsi="Times New Roman" w:cs="Times New Roman"/>
          <w:color w:val="auto"/>
          <w:sz w:val="24"/>
          <w:szCs w:val="24"/>
        </w:rPr>
        <w:t xml:space="preserve">обучающимися с ЗПР </w:t>
      </w:r>
      <w:r w:rsidRPr="007244B8">
        <w:rPr>
          <w:rFonts w:ascii="Times New Roman" w:eastAsia="Times New Roman" w:hAnsi="Times New Roman" w:cs="Times New Roman"/>
          <w:color w:val="auto"/>
          <w:sz w:val="24"/>
          <w:szCs w:val="24"/>
        </w:rPr>
        <w:t>АООП НОО соответствуют ФГОС НОО</w:t>
      </w:r>
      <w:r w:rsidRPr="007244B8">
        <w:rPr>
          <w:rStyle w:val="a4"/>
          <w:rFonts w:ascii="Times New Roman" w:hAnsi="Times New Roman" w:cs="Times New Roman"/>
          <w:color w:val="auto"/>
          <w:sz w:val="24"/>
          <w:szCs w:val="24"/>
        </w:rPr>
        <w:footnoteReference w:id="6"/>
      </w:r>
      <w:r w:rsidR="005157DB" w:rsidRPr="007244B8">
        <w:rPr>
          <w:rFonts w:ascii="Times New Roman" w:eastAsia="Times New Roman" w:hAnsi="Times New Roman" w:cs="Times New Roman"/>
          <w:color w:val="auto"/>
          <w:sz w:val="24"/>
          <w:szCs w:val="24"/>
        </w:rPr>
        <w:t>.</w:t>
      </w:r>
    </w:p>
    <w:p w:rsidR="00050F96" w:rsidRPr="007244B8" w:rsidRDefault="00E22318" w:rsidP="005562F0">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lastRenderedPageBreak/>
        <w:t xml:space="preserve">Планируемые результаты освоения обучающимися с </w:t>
      </w:r>
      <w:r w:rsidR="00FF5514" w:rsidRPr="007244B8">
        <w:rPr>
          <w:rFonts w:ascii="Times New Roman" w:hAnsi="Times New Roman" w:cs="Times New Roman"/>
          <w:color w:val="auto"/>
          <w:sz w:val="24"/>
          <w:szCs w:val="24"/>
        </w:rPr>
        <w:t>ЗПР</w:t>
      </w:r>
      <w:r w:rsidRPr="007244B8">
        <w:rPr>
          <w:rFonts w:ascii="Times New Roman" w:hAnsi="Times New Roman" w:cs="Times New Roman"/>
          <w:color w:val="auto"/>
          <w:sz w:val="24"/>
          <w:szCs w:val="24"/>
        </w:rPr>
        <w:t xml:space="preserve"> АООП НОО дополняются </w:t>
      </w:r>
      <w:r w:rsidR="00050F96" w:rsidRPr="007244B8">
        <w:rPr>
          <w:rFonts w:ascii="Times New Roman" w:hAnsi="Times New Roman" w:cs="Times New Roman"/>
          <w:color w:val="auto"/>
          <w:sz w:val="24"/>
          <w:szCs w:val="24"/>
        </w:rPr>
        <w:t>результатам</w:t>
      </w:r>
      <w:r w:rsidRPr="007244B8">
        <w:rPr>
          <w:rFonts w:ascii="Times New Roman" w:hAnsi="Times New Roman" w:cs="Times New Roman"/>
          <w:color w:val="auto"/>
          <w:sz w:val="24"/>
          <w:szCs w:val="24"/>
        </w:rPr>
        <w:t>и</w:t>
      </w:r>
      <w:r w:rsidR="00050F96" w:rsidRPr="007244B8">
        <w:rPr>
          <w:rFonts w:ascii="Times New Roman" w:hAnsi="Times New Roman" w:cs="Times New Roman"/>
          <w:color w:val="auto"/>
          <w:sz w:val="24"/>
          <w:szCs w:val="24"/>
        </w:rPr>
        <w:t xml:space="preserve"> освоения программы коррекционной работы</w:t>
      </w:r>
      <w:r w:rsidRPr="007244B8">
        <w:rPr>
          <w:rFonts w:ascii="Times New Roman" w:hAnsi="Times New Roman" w:cs="Times New Roman"/>
          <w:color w:val="auto"/>
          <w:sz w:val="24"/>
          <w:szCs w:val="24"/>
        </w:rPr>
        <w:t>.</w:t>
      </w:r>
    </w:p>
    <w:p w:rsidR="00067714" w:rsidRPr="007244B8" w:rsidRDefault="00FA2D80" w:rsidP="005562F0">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7244B8">
        <w:rPr>
          <w:rFonts w:ascii="Times New Roman" w:hAnsi="Times New Roman" w:cs="Times New Roman"/>
          <w:b/>
          <w:color w:val="auto"/>
          <w:sz w:val="24"/>
          <w:szCs w:val="24"/>
        </w:rPr>
        <w:t>Планируемые результаты освоения обучающимися с задержкой психического развития программы коррекционной работы</w:t>
      </w:r>
    </w:p>
    <w:p w:rsidR="00D142B1" w:rsidRPr="007244B8" w:rsidRDefault="00EE7075"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Р</w:t>
      </w:r>
      <w:r w:rsidR="00D142B1" w:rsidRPr="007244B8">
        <w:rPr>
          <w:rFonts w:ascii="Times New Roman" w:hAnsi="Times New Roman" w:cs="Times New Roman"/>
          <w:color w:val="auto"/>
          <w:sz w:val="24"/>
          <w:szCs w:val="24"/>
        </w:rPr>
        <w:t>езультат</w:t>
      </w:r>
      <w:r w:rsidRPr="007244B8">
        <w:rPr>
          <w:rFonts w:ascii="Times New Roman" w:hAnsi="Times New Roman" w:cs="Times New Roman"/>
          <w:color w:val="auto"/>
          <w:sz w:val="24"/>
          <w:szCs w:val="24"/>
        </w:rPr>
        <w:t>ы</w:t>
      </w:r>
      <w:r w:rsidR="00D142B1" w:rsidRPr="007244B8">
        <w:rPr>
          <w:rFonts w:ascii="Times New Roman" w:hAnsi="Times New Roman" w:cs="Times New Roman"/>
          <w:color w:val="auto"/>
          <w:sz w:val="24"/>
          <w:szCs w:val="24"/>
        </w:rPr>
        <w:t xml:space="preserve"> освоения программы коррекционной работы отража</w:t>
      </w:r>
      <w:r w:rsidRPr="007244B8">
        <w:rPr>
          <w:rFonts w:ascii="Times New Roman" w:hAnsi="Times New Roman" w:cs="Times New Roman"/>
          <w:color w:val="auto"/>
          <w:sz w:val="24"/>
          <w:szCs w:val="24"/>
        </w:rPr>
        <w:t>ют</w:t>
      </w:r>
      <w:r w:rsidR="00D142B1" w:rsidRPr="007244B8">
        <w:rPr>
          <w:rFonts w:ascii="Times New Roman" w:hAnsi="Times New Roman" w:cs="Times New Roman"/>
          <w:color w:val="auto"/>
          <w:sz w:val="24"/>
          <w:szCs w:val="24"/>
        </w:rPr>
        <w:t xml:space="preserve"> сформированность социальных (жизненных) компетенций, </w:t>
      </w:r>
      <w:r w:rsidR="00D142B1" w:rsidRPr="007244B8">
        <w:rPr>
          <w:rFonts w:ascii="Times New Roman" w:hAnsi="Times New Roman" w:cs="Times New Roman"/>
          <w:bCs/>
          <w:color w:val="auto"/>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7244B8">
        <w:rPr>
          <w:rFonts w:ascii="Times New Roman" w:hAnsi="Times New Roman" w:cs="Times New Roman"/>
          <w:color w:val="auto"/>
          <w:sz w:val="24"/>
          <w:szCs w:val="24"/>
        </w:rPr>
        <w:t>:</w:t>
      </w:r>
    </w:p>
    <w:p w:rsidR="00D142B1" w:rsidRPr="007244B8"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развитие адекватных представлений о собственных возможностях, о насущно необходимом жизнеобеспечении</w:t>
      </w:r>
      <w:r w:rsidRPr="007244B8">
        <w:rPr>
          <w:rFonts w:ascii="Times New Roman" w:hAnsi="Times New Roman" w:cs="Times New Roman"/>
          <w:b/>
          <w:bCs/>
          <w:color w:val="auto"/>
          <w:sz w:val="24"/>
          <w:szCs w:val="24"/>
        </w:rPr>
        <w:t xml:space="preserve">, </w:t>
      </w:r>
      <w:r w:rsidRPr="007244B8">
        <w:rPr>
          <w:rFonts w:ascii="Times New Roman" w:hAnsi="Times New Roman" w:cs="Times New Roman"/>
          <w:bCs/>
          <w:color w:val="auto"/>
          <w:sz w:val="24"/>
          <w:szCs w:val="24"/>
        </w:rPr>
        <w:t>проявляющееся:</w:t>
      </w:r>
    </w:p>
    <w:p w:rsidR="00D142B1" w:rsidRPr="007244B8" w:rsidRDefault="00D142B1" w:rsidP="00D142B1">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7244B8" w:rsidRDefault="00D142B1" w:rsidP="00D142B1">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обратиться к учителю при затруднениях в учебном процессе, сформулировать запрос о специальной помощи;</w:t>
      </w:r>
    </w:p>
    <w:p w:rsidR="00D142B1" w:rsidRPr="007244B8" w:rsidRDefault="00D142B1" w:rsidP="00D142B1">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7244B8" w:rsidRDefault="00D142B1" w:rsidP="00D142B1">
      <w:pPr>
        <w:tabs>
          <w:tab w:val="left" w:pos="0"/>
          <w:tab w:val="left" w:pos="993"/>
        </w:tabs>
        <w:autoSpaceDE w:val="0"/>
        <w:spacing w:after="0" w:line="360" w:lineRule="auto"/>
        <w:ind w:firstLine="709"/>
        <w:jc w:val="both"/>
        <w:rPr>
          <w:rFonts w:ascii="Times New Roman" w:hAnsi="Times New Roman" w:cs="Times New Roman"/>
          <w:b/>
          <w:bCs/>
          <w:color w:val="auto"/>
          <w:sz w:val="24"/>
          <w:szCs w:val="24"/>
        </w:rPr>
      </w:pPr>
      <w:r w:rsidRPr="007244B8">
        <w:rPr>
          <w:rFonts w:ascii="Times New Roman" w:hAnsi="Times New Roman" w:cs="Times New Roman"/>
          <w:color w:val="auto"/>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7244B8"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7244B8">
        <w:rPr>
          <w:rFonts w:ascii="Times New Roman" w:hAnsi="Times New Roman" w:cs="Times New Roman"/>
          <w:bCs/>
          <w:color w:val="auto"/>
          <w:sz w:val="24"/>
          <w:szCs w:val="24"/>
        </w:rPr>
        <w:t>овладение социально-бытовыми умениями, используемыми в повседневной жизни,</w:t>
      </w:r>
      <w:r w:rsidRPr="007244B8">
        <w:rPr>
          <w:rFonts w:ascii="Times New Roman" w:hAnsi="Times New Roman" w:cs="Times New Roman"/>
          <w:b/>
          <w:bCs/>
          <w:color w:val="auto"/>
          <w:sz w:val="24"/>
          <w:szCs w:val="24"/>
        </w:rPr>
        <w:t xml:space="preserve"> </w:t>
      </w:r>
      <w:r w:rsidRPr="007244B8">
        <w:rPr>
          <w:rFonts w:ascii="Times New Roman" w:hAnsi="Times New Roman" w:cs="Times New Roman"/>
          <w:bCs/>
          <w:color w:val="auto"/>
          <w:sz w:val="24"/>
          <w:szCs w:val="24"/>
        </w:rPr>
        <w:t>проявляющееся</w:t>
      </w:r>
      <w:r w:rsidRPr="007244B8">
        <w:rPr>
          <w:rFonts w:ascii="Times New Roman" w:hAnsi="Times New Roman" w:cs="Times New Roman"/>
          <w:b/>
          <w:bCs/>
          <w:color w:val="auto"/>
          <w:sz w:val="24"/>
          <w:szCs w:val="24"/>
        </w:rPr>
        <w:t>:</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включаться в разнообразные повседневные дела, принимать посильное участие;</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7244B8" w:rsidRDefault="00D142B1" w:rsidP="00D142B1">
      <w:pPr>
        <w:tabs>
          <w:tab w:val="left" w:pos="0"/>
          <w:tab w:val="left" w:pos="993"/>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7244B8" w:rsidRDefault="00D142B1" w:rsidP="00D142B1">
      <w:pPr>
        <w:tabs>
          <w:tab w:val="left" w:pos="0"/>
          <w:tab w:val="left" w:pos="993"/>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7244B8" w:rsidRDefault="00D142B1" w:rsidP="00D142B1">
      <w:pPr>
        <w:tabs>
          <w:tab w:val="left" w:pos="0"/>
          <w:tab w:val="left" w:pos="993"/>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7244B8" w:rsidRDefault="00D142B1" w:rsidP="00D142B1">
      <w:pPr>
        <w:tabs>
          <w:tab w:val="left" w:pos="0"/>
        </w:tabs>
        <w:spacing w:after="0" w:line="360" w:lineRule="auto"/>
        <w:ind w:firstLine="709"/>
        <w:jc w:val="both"/>
        <w:rPr>
          <w:rFonts w:ascii="Times New Roman" w:hAnsi="Times New Roman" w:cs="Times New Roman"/>
          <w:b/>
          <w:color w:val="auto"/>
          <w:sz w:val="24"/>
          <w:szCs w:val="24"/>
        </w:rPr>
      </w:pPr>
      <w:r w:rsidRPr="007244B8">
        <w:rPr>
          <w:rFonts w:ascii="Times New Roman" w:hAnsi="Times New Roman" w:cs="Times New Roman"/>
          <w:color w:val="auto"/>
          <w:sz w:val="24"/>
          <w:szCs w:val="24"/>
        </w:rPr>
        <w:t>в стремлении участвовать в подготовке и проведении праздников дома и в школе.</w:t>
      </w:r>
    </w:p>
    <w:p w:rsidR="00D142B1" w:rsidRPr="007244B8"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овладение навыками коммуникации и принятыми ритуалами социального взаимодействия</w:t>
      </w:r>
      <w:r w:rsidRPr="007244B8">
        <w:rPr>
          <w:rFonts w:ascii="Times New Roman" w:hAnsi="Times New Roman" w:cs="Times New Roman"/>
          <w:bCs/>
          <w:color w:val="auto"/>
          <w:sz w:val="24"/>
          <w:szCs w:val="24"/>
        </w:rPr>
        <w:t>, проявляющееся:</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lastRenderedPageBreak/>
        <w:t>в расширении знаний правил коммуникации;</w:t>
      </w:r>
    </w:p>
    <w:p w:rsidR="00D142B1" w:rsidRPr="007244B8" w:rsidRDefault="00D142B1" w:rsidP="00D142B1">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7244B8" w:rsidRDefault="00D142B1" w:rsidP="00D142B1">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7244B8" w:rsidRDefault="00D142B1" w:rsidP="00D142B1">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корректно выразить отказ и недовольство, благодарность, сочувствие и т.д.;</w:t>
      </w:r>
    </w:p>
    <w:p w:rsidR="00D142B1" w:rsidRPr="007244B8" w:rsidRDefault="00D142B1" w:rsidP="00D142B1">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получать и уточнять информацию от собеседника;</w:t>
      </w:r>
    </w:p>
    <w:p w:rsidR="00D142B1" w:rsidRPr="007244B8" w:rsidRDefault="00D142B1" w:rsidP="00D142B1">
      <w:pPr>
        <w:tabs>
          <w:tab w:val="left" w:pos="0"/>
          <w:tab w:val="left" w:pos="993"/>
          <w:tab w:val="left" w:pos="1418"/>
        </w:tabs>
        <w:spacing w:after="0" w:line="360" w:lineRule="auto"/>
        <w:ind w:firstLine="709"/>
        <w:jc w:val="both"/>
        <w:rPr>
          <w:rFonts w:ascii="Times New Roman" w:hAnsi="Times New Roman" w:cs="Times New Roman"/>
          <w:b/>
          <w:color w:val="auto"/>
          <w:sz w:val="24"/>
          <w:szCs w:val="24"/>
        </w:rPr>
      </w:pPr>
      <w:r w:rsidRPr="007244B8">
        <w:rPr>
          <w:rFonts w:ascii="Times New Roman" w:hAnsi="Times New Roman" w:cs="Times New Roman"/>
          <w:color w:val="auto"/>
          <w:sz w:val="24"/>
          <w:szCs w:val="24"/>
        </w:rPr>
        <w:t>в освоении культурных форм выражения своих чувств.</w:t>
      </w:r>
    </w:p>
    <w:p w:rsidR="00D142B1" w:rsidRPr="007244B8"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способность к осмыслению и дифференциации картины мира, ее пространственно-временной организации, проявляющаяся:</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накапливать личные впечатления, связанные с явлениями окружающего мира;</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устанавливать взаимосвязь между природным порядком и ходом собственной жизни в семье и в школе;</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развитии любознательности, наблюдательности, способности замечать новое, задавать вопросы;</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развитии активности во взаимодействии с миром, понимании собственной результативности;</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накоплении опыта освоения нового при помощи экскурсий и путешествий;</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передать свои впечатления, соображения, умозаключения так, чтобы быть понятым другим человеком;</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lastRenderedPageBreak/>
        <w:t>в умении принимать и включать в свой личный опыт жизненный опыт других людей;</w:t>
      </w:r>
    </w:p>
    <w:p w:rsidR="00D142B1" w:rsidRPr="007244B8" w:rsidRDefault="00D142B1" w:rsidP="00D142B1">
      <w:pPr>
        <w:tabs>
          <w:tab w:val="left" w:pos="0"/>
        </w:tabs>
        <w:spacing w:after="0" w:line="360" w:lineRule="auto"/>
        <w:ind w:firstLine="709"/>
        <w:jc w:val="both"/>
        <w:rPr>
          <w:rFonts w:ascii="Times New Roman" w:hAnsi="Times New Roman" w:cs="Times New Roman"/>
          <w:b/>
          <w:color w:val="auto"/>
          <w:sz w:val="24"/>
          <w:szCs w:val="24"/>
        </w:rPr>
      </w:pPr>
      <w:r w:rsidRPr="007244B8">
        <w:rPr>
          <w:rFonts w:ascii="Times New Roman" w:hAnsi="Times New Roman" w:cs="Times New Roman"/>
          <w:color w:val="auto"/>
          <w:sz w:val="24"/>
          <w:szCs w:val="24"/>
        </w:rPr>
        <w:t>в способности взаимодействовать с другими людьми, уменииделиться своими воспоминаниями, впечатлениями и планами.</w:t>
      </w:r>
    </w:p>
    <w:p w:rsidR="00D142B1" w:rsidRPr="007244B8" w:rsidRDefault="00D142B1" w:rsidP="000C5522">
      <w:pPr>
        <w:numPr>
          <w:ilvl w:val="0"/>
          <w:numId w:val="21"/>
        </w:numPr>
        <w:tabs>
          <w:tab w:val="left" w:pos="0"/>
        </w:tabs>
        <w:spacing w:after="0" w:line="360" w:lineRule="auto"/>
        <w:ind w:left="0"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7244B8">
        <w:rPr>
          <w:rFonts w:ascii="Times New Roman" w:hAnsi="Times New Roman" w:cs="Times New Roman"/>
          <w:bCs/>
          <w:color w:val="auto"/>
          <w:sz w:val="24"/>
          <w:szCs w:val="24"/>
        </w:rPr>
        <w:t>,</w:t>
      </w:r>
      <w:r w:rsidRPr="007244B8">
        <w:rPr>
          <w:rFonts w:ascii="Times New Roman" w:hAnsi="Times New Roman" w:cs="Times New Roman"/>
          <w:b/>
          <w:bCs/>
          <w:color w:val="auto"/>
          <w:sz w:val="24"/>
          <w:szCs w:val="24"/>
        </w:rPr>
        <w:t xml:space="preserve"> </w:t>
      </w:r>
      <w:r w:rsidRPr="007244B8">
        <w:rPr>
          <w:rFonts w:ascii="Times New Roman" w:hAnsi="Times New Roman" w:cs="Times New Roman"/>
          <w:bCs/>
          <w:color w:val="auto"/>
          <w:sz w:val="24"/>
          <w:szCs w:val="24"/>
        </w:rPr>
        <w:t>проявляющаяся:</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проявлять инициативу, корректно устанавливать и ограничивать контакт;</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 умении применять формы выражения своих чувств соответственно ситуации социального контакта.</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Результаты специальной поддержки освоения АООП НОО должны отражать:</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способность использовать речевые возможности на уроках при ответах и в других ситуациях общения, </w:t>
      </w:r>
      <w:r w:rsidRPr="007244B8">
        <w:rPr>
          <w:rFonts w:ascii="Times New Roman" w:hAnsi="Times New Roman" w:cs="Times New Roman"/>
          <w:color w:val="auto"/>
          <w:kern w:val="2"/>
          <w:sz w:val="24"/>
          <w:szCs w:val="24"/>
        </w:rPr>
        <w:t>умение передавать свои впечатления, умозаключения так, чтобы быть понятым другим человеком,</w:t>
      </w:r>
      <w:r w:rsidRPr="007244B8">
        <w:rPr>
          <w:rFonts w:ascii="Times New Roman" w:hAnsi="Times New Roman" w:cs="Times New Roman"/>
          <w:color w:val="auto"/>
          <w:sz w:val="24"/>
          <w:szCs w:val="24"/>
        </w:rPr>
        <w:t xml:space="preserve"> умение задавать вопросы;</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kern w:val="2"/>
          <w:sz w:val="24"/>
          <w:szCs w:val="24"/>
        </w:rPr>
      </w:pPr>
      <w:r w:rsidRPr="007244B8">
        <w:rPr>
          <w:rFonts w:ascii="Times New Roman" w:hAnsi="Times New Roman" w:cs="Times New Roman"/>
          <w:color w:val="auto"/>
          <w:sz w:val="24"/>
          <w:szCs w:val="24"/>
        </w:rPr>
        <w:t xml:space="preserve">способность к </w:t>
      </w:r>
      <w:r w:rsidRPr="007244B8">
        <w:rPr>
          <w:rFonts w:ascii="Times New Roman" w:hAnsi="Times New Roman" w:cs="Times New Roman"/>
          <w:color w:val="auto"/>
          <w:kern w:val="2"/>
          <w:sz w:val="24"/>
          <w:szCs w:val="24"/>
        </w:rPr>
        <w:t>наблюдательности, умение замечать новое;</w:t>
      </w:r>
    </w:p>
    <w:p w:rsidR="00F156CB" w:rsidRPr="007244B8" w:rsidRDefault="00F156CB" w:rsidP="00D142B1">
      <w:pPr>
        <w:tabs>
          <w:tab w:val="left" w:pos="0"/>
        </w:tabs>
        <w:spacing w:after="0" w:line="360" w:lineRule="auto"/>
        <w:ind w:firstLine="709"/>
        <w:jc w:val="both"/>
        <w:rPr>
          <w:rFonts w:ascii="Times New Roman" w:hAnsi="Times New Roman" w:cs="Times New Roman"/>
          <w:color w:val="auto"/>
          <w:kern w:val="2"/>
          <w:sz w:val="24"/>
          <w:szCs w:val="24"/>
        </w:rPr>
      </w:pPr>
      <w:r w:rsidRPr="007244B8">
        <w:rPr>
          <w:rFonts w:ascii="Times New Roman" w:hAnsi="Times New Roman"/>
          <w:color w:val="auto"/>
          <w:sz w:val="24"/>
          <w:szCs w:val="24"/>
        </w:rPr>
        <w:t>овладение эффективными способами учебно-познавательной и предметно-практической деятельности;</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стремление к активности и самостоятельности в разных видах предметно-практической деятельности;</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7244B8" w:rsidRDefault="00D142B1" w:rsidP="00D142B1">
      <w:pPr>
        <w:tabs>
          <w:tab w:val="left" w:pos="0"/>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lastRenderedPageBreak/>
        <w:t>сформированные в соответствии АООП НОО универсальные учебные действия.</w:t>
      </w:r>
    </w:p>
    <w:p w:rsidR="00067714" w:rsidRPr="007244B8" w:rsidRDefault="00D142B1" w:rsidP="00D142B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7244B8" w:rsidRDefault="00576D40" w:rsidP="005562F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5" w:name="_Toc415833117"/>
      <w:r w:rsidRPr="007244B8">
        <w:rPr>
          <w:rFonts w:ascii="Times New Roman" w:hAnsi="Times New Roman" w:cs="Times New Roman"/>
          <w:b/>
          <w:color w:val="auto"/>
          <w:sz w:val="24"/>
          <w:szCs w:val="24"/>
        </w:rPr>
        <w:t xml:space="preserve">2.1.3. </w:t>
      </w:r>
      <w:r w:rsidR="005562F0" w:rsidRPr="007244B8">
        <w:rPr>
          <w:rFonts w:ascii="Times New Roman" w:hAnsi="Times New Roman" w:cs="Times New Roman"/>
          <w:b/>
          <w:color w:val="auto"/>
          <w:sz w:val="24"/>
          <w:szCs w:val="24"/>
        </w:rPr>
        <w:t xml:space="preserve">Система оценки достижения обучающимися </w:t>
      </w:r>
      <w:r w:rsidR="005562F0" w:rsidRPr="007244B8">
        <w:rPr>
          <w:rFonts w:ascii="Times New Roman" w:hAnsi="Times New Roman" w:cs="Times New Roman"/>
          <w:b/>
          <w:color w:val="auto"/>
          <w:sz w:val="24"/>
          <w:szCs w:val="24"/>
        </w:rPr>
        <w:br/>
        <w:t xml:space="preserve">с задержкой психического развития планируемых результатов освоения </w:t>
      </w:r>
      <w:r w:rsidR="005562F0" w:rsidRPr="007244B8">
        <w:rPr>
          <w:rFonts w:ascii="Times New Roman" w:hAnsi="Times New Roman" w:cs="Times New Roman"/>
          <w:b/>
          <w:color w:val="auto"/>
          <w:sz w:val="24"/>
          <w:szCs w:val="24"/>
        </w:rPr>
        <w:br/>
        <w:t xml:space="preserve">адаптированной основной общеобразовательной программы </w:t>
      </w:r>
      <w:r w:rsidR="00F5356F" w:rsidRPr="007244B8">
        <w:rPr>
          <w:rFonts w:ascii="Times New Roman" w:hAnsi="Times New Roman" w:cs="Times New Roman"/>
          <w:b/>
          <w:color w:val="auto"/>
          <w:sz w:val="24"/>
          <w:szCs w:val="24"/>
        </w:rPr>
        <w:br/>
      </w:r>
      <w:r w:rsidR="005562F0" w:rsidRPr="007244B8">
        <w:rPr>
          <w:rFonts w:ascii="Times New Roman" w:hAnsi="Times New Roman" w:cs="Times New Roman"/>
          <w:b/>
          <w:color w:val="auto"/>
          <w:sz w:val="24"/>
          <w:szCs w:val="24"/>
        </w:rPr>
        <w:t>начального общего образования</w:t>
      </w:r>
      <w:bookmarkEnd w:id="5"/>
    </w:p>
    <w:p w:rsidR="00C54A16" w:rsidRPr="007244B8" w:rsidRDefault="00C54A16" w:rsidP="00C54A16">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7244B8" w:rsidRDefault="00BF2E42" w:rsidP="00BF2E42">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7244B8" w:rsidRDefault="00BF2E42" w:rsidP="00BF2E42">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94286" w:rsidRPr="007244B8" w:rsidRDefault="00294286" w:rsidP="00294286">
      <w:pPr>
        <w:pStyle w:val="14TexstOSNOVA1012"/>
        <w:spacing w:line="360" w:lineRule="auto"/>
        <w:ind w:firstLine="709"/>
        <w:rPr>
          <w:rFonts w:ascii="Times New Roman" w:hAnsi="Times New Roman" w:cs="Times New Roman"/>
          <w:color w:val="auto"/>
          <w:sz w:val="24"/>
          <w:szCs w:val="24"/>
        </w:rPr>
      </w:pPr>
      <w:r w:rsidRPr="007244B8">
        <w:rPr>
          <w:rFonts w:ascii="Times New Roman" w:hAnsi="Times New Roman" w:cs="Times New Roman"/>
          <w:color w:val="auto"/>
          <w:sz w:val="24"/>
          <w:szCs w:val="24"/>
        </w:rPr>
        <w:t>Оценивать достижения обучающимся с ЗПР планируемых результатов необходимо при завершении каждого уровня образования</w:t>
      </w:r>
      <w:r w:rsidRPr="007244B8">
        <w:rPr>
          <w:rStyle w:val="aff1"/>
          <w:rFonts w:ascii="Times New Roman" w:hAnsi="Times New Roman"/>
          <w:color w:val="auto"/>
          <w:sz w:val="24"/>
          <w:szCs w:val="24"/>
        </w:rPr>
        <w:t xml:space="preserve">, </w:t>
      </w:r>
      <w:r w:rsidRPr="007244B8">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7244B8" w:rsidRDefault="00530152" w:rsidP="00530152">
      <w:pPr>
        <w:pStyle w:val="a7"/>
        <w:spacing w:line="360" w:lineRule="auto"/>
        <w:ind w:firstLine="709"/>
        <w:jc w:val="both"/>
        <w:rPr>
          <w:rFonts w:ascii="Times New Roman" w:hAnsi="Times New Roman" w:cs="Times New Roman"/>
          <w:color w:val="auto"/>
        </w:rPr>
      </w:pPr>
      <w:r w:rsidRPr="007244B8">
        <w:rPr>
          <w:rFonts w:ascii="Times New Roman" w:hAnsi="Times New Roman" w:cs="Times New Roman"/>
          <w:color w:val="auto"/>
        </w:rPr>
        <w:t>Обучающиеся с ЗПР имеют право на прохождение текущей, промежуточной и государственной итоговой аттестации</w:t>
      </w:r>
      <w:r w:rsidRPr="007244B8">
        <w:rPr>
          <w:rFonts w:ascii="Times New Roman" w:hAnsi="Times New Roman" w:cs="Times New Roman"/>
          <w:b/>
          <w:color w:val="auto"/>
        </w:rPr>
        <w:t xml:space="preserve"> </w:t>
      </w:r>
      <w:r w:rsidRPr="007244B8">
        <w:rPr>
          <w:rFonts w:ascii="Times New Roman" w:hAnsi="Times New Roman" w:cs="Times New Roman"/>
          <w:color w:val="auto"/>
        </w:rPr>
        <w:t>освоения АООП НОО в иных формах.</w:t>
      </w:r>
    </w:p>
    <w:p w:rsidR="00530152" w:rsidRPr="007244B8" w:rsidRDefault="00530152" w:rsidP="00530152">
      <w:pPr>
        <w:pStyle w:val="a7"/>
        <w:spacing w:line="360" w:lineRule="auto"/>
        <w:ind w:firstLine="709"/>
        <w:jc w:val="both"/>
        <w:rPr>
          <w:rFonts w:ascii="Times New Roman" w:hAnsi="Times New Roman" w:cs="Times New Roman"/>
          <w:color w:val="auto"/>
        </w:rPr>
      </w:pPr>
      <w:r w:rsidRPr="007244B8">
        <w:rPr>
          <w:rFonts w:ascii="Times New Roman" w:hAnsi="Times New Roman" w:cs="Times New Roman"/>
          <w:color w:val="auto"/>
        </w:rPr>
        <w:t>Специальные условия</w:t>
      </w:r>
      <w:r w:rsidRPr="007244B8">
        <w:rPr>
          <w:rFonts w:ascii="Times New Roman" w:hAnsi="Times New Roman" w:cs="Times New Roman"/>
          <w:b/>
          <w:color w:val="auto"/>
        </w:rPr>
        <w:t xml:space="preserve"> </w:t>
      </w:r>
      <w:r w:rsidRPr="007244B8">
        <w:rPr>
          <w:rFonts w:ascii="Times New Roman" w:hAnsi="Times New Roman" w:cs="Times New Roman"/>
          <w:color w:val="auto"/>
        </w:rPr>
        <w:t xml:space="preserve">проведения </w:t>
      </w:r>
      <w:r w:rsidRPr="007244B8">
        <w:rPr>
          <w:rFonts w:ascii="Times New Roman" w:hAnsi="Times New Roman" w:cs="Times New Roman"/>
          <w:i/>
          <w:color w:val="auto"/>
        </w:rPr>
        <w:t>текущей, промежуточной</w:t>
      </w:r>
      <w:r w:rsidRPr="007244B8">
        <w:rPr>
          <w:rFonts w:ascii="Times New Roman" w:hAnsi="Times New Roman" w:cs="Times New Roman"/>
          <w:color w:val="auto"/>
        </w:rPr>
        <w:t xml:space="preserve"> и </w:t>
      </w:r>
      <w:r w:rsidRPr="007244B8">
        <w:rPr>
          <w:rFonts w:ascii="Times New Roman" w:hAnsi="Times New Roman" w:cs="Times New Roman"/>
          <w:i/>
          <w:color w:val="auto"/>
        </w:rPr>
        <w:t>итоговой</w:t>
      </w:r>
      <w:r w:rsidRPr="007244B8">
        <w:rPr>
          <w:rFonts w:ascii="Times New Roman" w:hAnsi="Times New Roman" w:cs="Times New Roman"/>
          <w:color w:val="auto"/>
        </w:rPr>
        <w:t xml:space="preserve"> (по итогам освоения АООП НОО) </w:t>
      </w:r>
      <w:r w:rsidRPr="007244B8">
        <w:rPr>
          <w:rFonts w:ascii="Times New Roman" w:hAnsi="Times New Roman" w:cs="Times New Roman"/>
          <w:i/>
          <w:color w:val="auto"/>
        </w:rPr>
        <w:t xml:space="preserve">аттестации </w:t>
      </w:r>
      <w:r w:rsidRPr="007244B8">
        <w:rPr>
          <w:rFonts w:ascii="Times New Roman" w:hAnsi="Times New Roman" w:cs="Times New Roman"/>
          <w:color w:val="auto"/>
        </w:rPr>
        <w:t>обучающихся с ЗПР включают:</w:t>
      </w:r>
    </w:p>
    <w:p w:rsidR="00530152" w:rsidRPr="007244B8" w:rsidRDefault="00530152" w:rsidP="000C5522">
      <w:pPr>
        <w:pStyle w:val="af2"/>
        <w:numPr>
          <w:ilvl w:val="0"/>
          <w:numId w:val="23"/>
        </w:numPr>
        <w:ind w:left="0" w:firstLine="709"/>
        <w:jc w:val="both"/>
      </w:pPr>
      <w:r w:rsidRPr="007244B8">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7244B8">
        <w:t>ЗПР;</w:t>
      </w:r>
    </w:p>
    <w:p w:rsidR="00530152" w:rsidRPr="007244B8" w:rsidRDefault="00530152" w:rsidP="000C5522">
      <w:pPr>
        <w:pStyle w:val="af2"/>
        <w:numPr>
          <w:ilvl w:val="0"/>
          <w:numId w:val="23"/>
        </w:numPr>
        <w:ind w:left="0" w:firstLine="709"/>
        <w:jc w:val="both"/>
      </w:pPr>
      <w:r w:rsidRPr="007244B8">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7244B8" w:rsidRDefault="00530152" w:rsidP="000C5522">
      <w:pPr>
        <w:pStyle w:val="af2"/>
        <w:numPr>
          <w:ilvl w:val="0"/>
          <w:numId w:val="23"/>
        </w:numPr>
        <w:ind w:left="0" w:firstLine="709"/>
        <w:jc w:val="both"/>
      </w:pPr>
      <w:r w:rsidRPr="007244B8">
        <w:rPr>
          <w:caps w:val="0"/>
        </w:rPr>
        <w:t>присутствие в начале работы этапа общей организации деятельности;</w:t>
      </w:r>
    </w:p>
    <w:p w:rsidR="00530152" w:rsidRPr="007244B8" w:rsidRDefault="00530152" w:rsidP="000C5522">
      <w:pPr>
        <w:pStyle w:val="af2"/>
        <w:numPr>
          <w:ilvl w:val="0"/>
          <w:numId w:val="23"/>
        </w:numPr>
        <w:ind w:left="0" w:firstLine="709"/>
        <w:jc w:val="both"/>
      </w:pPr>
      <w:r w:rsidRPr="007244B8">
        <w:rPr>
          <w:caps w:val="0"/>
        </w:rPr>
        <w:t xml:space="preserve">адаптирование инструкции с учетом особых образовательных потребностей и индивидуальных трудностей обучающихся с </w:t>
      </w:r>
      <w:r w:rsidRPr="007244B8">
        <w:t>ЗПР:</w:t>
      </w:r>
    </w:p>
    <w:p w:rsidR="00530152" w:rsidRPr="007244B8" w:rsidRDefault="00530152" w:rsidP="00530152">
      <w:pPr>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1) упрощение формулировок по грамматическому и семантическому оформлению;</w:t>
      </w:r>
    </w:p>
    <w:p w:rsidR="00530152" w:rsidRPr="007244B8" w:rsidRDefault="00530152" w:rsidP="00530152">
      <w:pPr>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lastRenderedPageBreak/>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7244B8" w:rsidRDefault="00530152" w:rsidP="00530152">
      <w:pPr>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7244B8" w:rsidRDefault="00530152" w:rsidP="000C5522">
      <w:pPr>
        <w:pStyle w:val="af2"/>
        <w:numPr>
          <w:ilvl w:val="0"/>
          <w:numId w:val="23"/>
        </w:numPr>
        <w:ind w:left="0" w:firstLine="709"/>
        <w:jc w:val="both"/>
      </w:pPr>
      <w:r w:rsidRPr="007244B8">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7244B8">
        <w:t>.);</w:t>
      </w:r>
    </w:p>
    <w:p w:rsidR="00530152" w:rsidRPr="007244B8" w:rsidRDefault="00530152" w:rsidP="000C5522">
      <w:pPr>
        <w:pStyle w:val="af2"/>
        <w:numPr>
          <w:ilvl w:val="0"/>
          <w:numId w:val="23"/>
        </w:numPr>
        <w:ind w:left="0" w:firstLine="709"/>
        <w:jc w:val="both"/>
      </w:pPr>
      <w:r w:rsidRPr="007244B8">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7244B8">
        <w:t>;</w:t>
      </w:r>
    </w:p>
    <w:p w:rsidR="00530152" w:rsidRPr="007244B8" w:rsidRDefault="00530152" w:rsidP="000C5522">
      <w:pPr>
        <w:pStyle w:val="af2"/>
        <w:numPr>
          <w:ilvl w:val="0"/>
          <w:numId w:val="23"/>
        </w:numPr>
        <w:ind w:left="0" w:firstLine="709"/>
        <w:jc w:val="both"/>
      </w:pPr>
      <w:r w:rsidRPr="007244B8">
        <w:rPr>
          <w:caps w:val="0"/>
        </w:rPr>
        <w:t>увеличение времени на выполнение заданий</w:t>
      </w:r>
      <w:r w:rsidRPr="007244B8">
        <w:t xml:space="preserve">;  </w:t>
      </w:r>
    </w:p>
    <w:p w:rsidR="00530152" w:rsidRPr="007244B8" w:rsidRDefault="00530152" w:rsidP="000C5522">
      <w:pPr>
        <w:pStyle w:val="af2"/>
        <w:numPr>
          <w:ilvl w:val="0"/>
          <w:numId w:val="23"/>
        </w:numPr>
        <w:ind w:left="0" w:firstLine="709"/>
        <w:jc w:val="both"/>
      </w:pPr>
      <w:r w:rsidRPr="007244B8">
        <w:rPr>
          <w:caps w:val="0"/>
        </w:rPr>
        <w:t>возможность организации короткого перерыва (10-15 мин) при нарастании в поведении ребенка проявлений утомления, истощения</w:t>
      </w:r>
      <w:r w:rsidRPr="007244B8">
        <w:t xml:space="preserve">; </w:t>
      </w:r>
    </w:p>
    <w:p w:rsidR="00530152" w:rsidRPr="007244B8" w:rsidRDefault="00530152" w:rsidP="000C5522">
      <w:pPr>
        <w:pStyle w:val="af2"/>
        <w:numPr>
          <w:ilvl w:val="0"/>
          <w:numId w:val="23"/>
        </w:numPr>
        <w:ind w:left="0" w:firstLine="709"/>
        <w:jc w:val="both"/>
      </w:pPr>
      <w:r w:rsidRPr="007244B8">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7244B8">
        <w:t>.</w:t>
      </w:r>
    </w:p>
    <w:p w:rsidR="003014CE" w:rsidRPr="007244B8" w:rsidRDefault="00133AFF" w:rsidP="003F41A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 должна предусматривать оценку достижени</w:t>
      </w:r>
      <w:r w:rsidR="003F6051" w:rsidRPr="007244B8">
        <w:rPr>
          <w:rFonts w:ascii="Times New Roman" w:hAnsi="Times New Roman" w:cs="Times New Roman"/>
          <w:color w:val="auto"/>
          <w:sz w:val="24"/>
          <w:szCs w:val="24"/>
        </w:rPr>
        <w:t>я</w:t>
      </w:r>
      <w:r w:rsidRPr="007244B8">
        <w:rPr>
          <w:rFonts w:ascii="Times New Roman" w:hAnsi="Times New Roman" w:cs="Times New Roman"/>
          <w:color w:val="auto"/>
          <w:sz w:val="24"/>
          <w:szCs w:val="24"/>
        </w:rPr>
        <w:t xml:space="preserve"> обучающимися с ЗПР планируемых результатов освоения программы коррекционной работы. </w:t>
      </w:r>
    </w:p>
    <w:p w:rsidR="00576D40" w:rsidRPr="007244B8" w:rsidRDefault="00133AFF" w:rsidP="003F41A9">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7244B8">
        <w:rPr>
          <w:rFonts w:ascii="Times New Roman" w:hAnsi="Times New Roman" w:cs="Times New Roman"/>
          <w:b/>
          <w:color w:val="auto"/>
          <w:sz w:val="24"/>
          <w:szCs w:val="24"/>
        </w:rPr>
        <w:t>О</w:t>
      </w:r>
      <w:r w:rsidR="00576D40" w:rsidRPr="007244B8">
        <w:rPr>
          <w:rFonts w:ascii="Times New Roman" w:hAnsi="Times New Roman" w:cs="Times New Roman"/>
          <w:b/>
          <w:color w:val="auto"/>
          <w:sz w:val="24"/>
          <w:szCs w:val="24"/>
        </w:rPr>
        <w:t>ценк</w:t>
      </w:r>
      <w:r w:rsidRPr="007244B8">
        <w:rPr>
          <w:rFonts w:ascii="Times New Roman" w:hAnsi="Times New Roman" w:cs="Times New Roman"/>
          <w:b/>
          <w:color w:val="auto"/>
          <w:sz w:val="24"/>
          <w:szCs w:val="24"/>
        </w:rPr>
        <w:t>а</w:t>
      </w:r>
      <w:r w:rsidR="00576D40" w:rsidRPr="007244B8">
        <w:rPr>
          <w:rFonts w:ascii="Times New Roman" w:hAnsi="Times New Roman" w:cs="Times New Roman"/>
          <w:b/>
          <w:color w:val="auto"/>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7244B8">
        <w:rPr>
          <w:rFonts w:ascii="Times New Roman" w:hAnsi="Times New Roman" w:cs="Times New Roman"/>
          <w:color w:val="auto"/>
          <w:sz w:val="24"/>
          <w:szCs w:val="24"/>
        </w:rPr>
        <w:t xml:space="preserve">достижения образовательных достижений и </w:t>
      </w:r>
      <w:r w:rsidRPr="007244B8">
        <w:rPr>
          <w:rFonts w:ascii="Times New Roman" w:hAnsi="Times New Roman" w:cs="Times New Roman"/>
          <w:color w:val="auto"/>
          <w:sz w:val="24"/>
          <w:szCs w:val="24"/>
        </w:rPr>
        <w:t xml:space="preserve">преодоления отклонений развития. </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Оценка результатов освоения обучающимися </w:t>
      </w:r>
      <w:r w:rsidR="00651966" w:rsidRPr="007244B8">
        <w:rPr>
          <w:rFonts w:ascii="Times New Roman" w:hAnsi="Times New Roman" w:cs="Times New Roman"/>
          <w:color w:val="auto"/>
          <w:sz w:val="24"/>
          <w:szCs w:val="24"/>
        </w:rPr>
        <w:t xml:space="preserve">с </w:t>
      </w:r>
      <w:r w:rsidR="003A27F4" w:rsidRPr="007244B8">
        <w:rPr>
          <w:rFonts w:ascii="Times New Roman" w:hAnsi="Times New Roman" w:cs="Times New Roman"/>
          <w:color w:val="auto"/>
          <w:sz w:val="24"/>
          <w:szCs w:val="24"/>
        </w:rPr>
        <w:t>З</w:t>
      </w:r>
      <w:r w:rsidR="00651966" w:rsidRPr="007244B8">
        <w:rPr>
          <w:rFonts w:ascii="Times New Roman" w:hAnsi="Times New Roman" w:cs="Times New Roman"/>
          <w:color w:val="auto"/>
          <w:sz w:val="24"/>
          <w:szCs w:val="24"/>
        </w:rPr>
        <w:t xml:space="preserve">ПР </w:t>
      </w:r>
      <w:r w:rsidRPr="007244B8">
        <w:rPr>
          <w:rFonts w:ascii="Times New Roman" w:hAnsi="Times New Roman" w:cs="Times New Roman"/>
          <w:color w:val="auto"/>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7244B8">
        <w:rPr>
          <w:rFonts w:ascii="Times New Roman" w:hAnsi="Times New Roman" w:cs="Times New Roman"/>
          <w:color w:val="auto"/>
          <w:sz w:val="24"/>
          <w:szCs w:val="24"/>
        </w:rPr>
        <w:t>обучающимися</w:t>
      </w:r>
      <w:r w:rsidRPr="007244B8">
        <w:rPr>
          <w:rFonts w:ascii="Times New Roman" w:hAnsi="Times New Roman" w:cs="Times New Roman"/>
          <w:color w:val="auto"/>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7244B8">
        <w:rPr>
          <w:rFonts w:ascii="Times New Roman" w:hAnsi="Times New Roman" w:cs="Times New Roman"/>
          <w:color w:val="auto"/>
          <w:sz w:val="24"/>
          <w:szCs w:val="24"/>
        </w:rPr>
        <w:t xml:space="preserve">с ЗПР </w:t>
      </w:r>
      <w:r w:rsidRPr="007244B8">
        <w:rPr>
          <w:rFonts w:ascii="Times New Roman" w:hAnsi="Times New Roman" w:cs="Times New Roman"/>
          <w:color w:val="auto"/>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7244B8">
        <w:rPr>
          <w:rFonts w:ascii="Times New Roman" w:hAnsi="Times New Roman" w:cs="Times New Roman"/>
          <w:color w:val="auto"/>
          <w:sz w:val="24"/>
          <w:szCs w:val="24"/>
        </w:rPr>
        <w:t>тельность и повседневную жизнь</w:t>
      </w:r>
      <w:r w:rsidRPr="007244B8">
        <w:rPr>
          <w:rFonts w:ascii="Times New Roman" w:hAnsi="Times New Roman" w:cs="Times New Roman"/>
          <w:color w:val="auto"/>
          <w:sz w:val="24"/>
          <w:szCs w:val="24"/>
        </w:rPr>
        <w:t>.</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Текущая диагностика используется для осуществления мониторинга в течение всего времени обучения </w:t>
      </w:r>
      <w:r w:rsidR="00651966" w:rsidRPr="007244B8">
        <w:rPr>
          <w:rFonts w:ascii="Times New Roman" w:hAnsi="Times New Roman" w:cs="Times New Roman"/>
          <w:color w:val="auto"/>
          <w:sz w:val="24"/>
          <w:szCs w:val="24"/>
        </w:rPr>
        <w:t>обучающегося</w:t>
      </w:r>
      <w:r w:rsidRPr="007244B8">
        <w:rPr>
          <w:rFonts w:ascii="Times New Roman" w:hAnsi="Times New Roman" w:cs="Times New Roman"/>
          <w:color w:val="auto"/>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7244B8">
        <w:rPr>
          <w:rFonts w:ascii="Times New Roman" w:hAnsi="Times New Roman" w:cs="Times New Roman"/>
          <w:color w:val="auto"/>
          <w:sz w:val="24"/>
          <w:szCs w:val="24"/>
        </w:rPr>
        <w:t xml:space="preserve">с ЗПР </w:t>
      </w:r>
      <w:r w:rsidRPr="007244B8">
        <w:rPr>
          <w:rFonts w:ascii="Times New Roman" w:hAnsi="Times New Roman" w:cs="Times New Roman"/>
          <w:color w:val="auto"/>
          <w:sz w:val="24"/>
          <w:szCs w:val="24"/>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7244B8">
        <w:rPr>
          <w:rFonts w:ascii="Times New Roman" w:hAnsi="Times New Roman" w:cs="Times New Roman"/>
          <w:color w:val="auto"/>
          <w:sz w:val="24"/>
          <w:szCs w:val="24"/>
        </w:rPr>
        <w:t xml:space="preserve">с ЗПР </w:t>
      </w:r>
      <w:r w:rsidRPr="007244B8">
        <w:rPr>
          <w:rFonts w:ascii="Times New Roman" w:hAnsi="Times New Roman" w:cs="Times New Roman"/>
          <w:color w:val="auto"/>
          <w:sz w:val="24"/>
          <w:szCs w:val="24"/>
        </w:rPr>
        <w:t xml:space="preserve">в соответствии с планируемыми результатами освоения </w:t>
      </w:r>
      <w:r w:rsidR="00651966" w:rsidRPr="007244B8">
        <w:rPr>
          <w:rFonts w:ascii="Times New Roman" w:hAnsi="Times New Roman" w:cs="Times New Roman"/>
          <w:color w:val="auto"/>
          <w:sz w:val="24"/>
          <w:szCs w:val="24"/>
        </w:rPr>
        <w:t>обучающимися</w:t>
      </w:r>
      <w:r w:rsidRPr="007244B8">
        <w:rPr>
          <w:rFonts w:ascii="Times New Roman" w:hAnsi="Times New Roman" w:cs="Times New Roman"/>
          <w:color w:val="auto"/>
          <w:sz w:val="24"/>
          <w:szCs w:val="24"/>
        </w:rPr>
        <w:t xml:space="preserve"> программы коррекционной работы.</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w:t>
      </w:r>
      <w:r w:rsidRPr="007244B8">
        <w:rPr>
          <w:rFonts w:ascii="Times New Roman" w:hAnsi="Times New Roman" w:cs="Times New Roman"/>
          <w:color w:val="auto"/>
          <w:sz w:val="24"/>
          <w:szCs w:val="24"/>
        </w:rPr>
        <w:lastRenderedPageBreak/>
        <w:t>индивидуальных особенностей обучающихся, их индивидуальных особых образовательных потребностей.</w:t>
      </w:r>
    </w:p>
    <w:p w:rsidR="0051158E" w:rsidRPr="007244B8"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4"/>
          <w:szCs w:val="24"/>
        </w:rPr>
      </w:pPr>
      <w:r w:rsidRPr="007244B8">
        <w:rPr>
          <w:rFonts w:hAnsi="Times New Roman"/>
          <w:color w:val="auto"/>
          <w:sz w:val="24"/>
          <w:szCs w:val="24"/>
        </w:rPr>
        <w:t>Для</w:t>
      </w:r>
      <w:r w:rsidRPr="007244B8">
        <w:rPr>
          <w:rFonts w:hAnsi="Times New Roman"/>
          <w:color w:val="auto"/>
          <w:sz w:val="24"/>
          <w:szCs w:val="24"/>
        </w:rPr>
        <w:t xml:space="preserve"> </w:t>
      </w:r>
      <w:r w:rsidRPr="007244B8">
        <w:rPr>
          <w:rFonts w:hAnsi="Times New Roman"/>
          <w:color w:val="auto"/>
          <w:sz w:val="24"/>
          <w:szCs w:val="24"/>
        </w:rPr>
        <w:t>оценки</w:t>
      </w:r>
      <w:r w:rsidRPr="007244B8">
        <w:rPr>
          <w:rFonts w:hAnsi="Times New Roman"/>
          <w:color w:val="auto"/>
          <w:sz w:val="24"/>
          <w:szCs w:val="24"/>
        </w:rPr>
        <w:t xml:space="preserve"> </w:t>
      </w:r>
      <w:r w:rsidRPr="007244B8">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7244B8">
        <w:rPr>
          <w:rFonts w:ascii="Times New Roman"/>
          <w:color w:val="auto"/>
          <w:sz w:val="24"/>
          <w:szCs w:val="24"/>
        </w:rPr>
        <w:t xml:space="preserve"> </w:t>
      </w:r>
      <w:r w:rsidRPr="007244B8">
        <w:rPr>
          <w:rFonts w:hAnsi="Times New Roman"/>
          <w:color w:val="auto"/>
          <w:sz w:val="24"/>
          <w:szCs w:val="24"/>
        </w:rPr>
        <w:t>используется</w:t>
      </w:r>
      <w:r w:rsidRPr="007244B8">
        <w:rPr>
          <w:rFonts w:hAnsi="Times New Roman"/>
          <w:color w:val="auto"/>
          <w:sz w:val="24"/>
          <w:szCs w:val="24"/>
        </w:rPr>
        <w:t xml:space="preserve"> </w:t>
      </w:r>
      <w:r w:rsidR="00923C6F" w:rsidRPr="007244B8">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7244B8">
        <w:rPr>
          <w:rFonts w:ascii="Times New Roman"/>
          <w:color w:val="auto"/>
          <w:sz w:val="24"/>
          <w:szCs w:val="24"/>
        </w:rPr>
        <w:t xml:space="preserve">. </w:t>
      </w:r>
      <w:r w:rsidRPr="007244B8">
        <w:rPr>
          <w:rFonts w:hAnsi="Times New Roman"/>
          <w:color w:val="auto"/>
          <w:sz w:val="24"/>
          <w:szCs w:val="24"/>
        </w:rPr>
        <w:t>Данная</w:t>
      </w:r>
      <w:r w:rsidRPr="007244B8">
        <w:rPr>
          <w:rFonts w:hAnsi="Times New Roman"/>
          <w:color w:val="auto"/>
          <w:sz w:val="24"/>
          <w:szCs w:val="24"/>
        </w:rPr>
        <w:t xml:space="preserve"> </w:t>
      </w:r>
      <w:r w:rsidRPr="007244B8">
        <w:rPr>
          <w:rFonts w:hAnsi="Times New Roman"/>
          <w:color w:val="auto"/>
          <w:sz w:val="24"/>
          <w:szCs w:val="24"/>
        </w:rPr>
        <w:t>группа</w:t>
      </w:r>
      <w:r w:rsidRPr="007244B8">
        <w:rPr>
          <w:rFonts w:hAnsi="Times New Roman"/>
          <w:color w:val="auto"/>
          <w:sz w:val="24"/>
          <w:szCs w:val="24"/>
        </w:rPr>
        <w:t xml:space="preserve"> </w:t>
      </w:r>
      <w:r w:rsidRPr="007244B8">
        <w:rPr>
          <w:rFonts w:hAnsi="Times New Roman"/>
          <w:color w:val="auto"/>
          <w:sz w:val="24"/>
          <w:szCs w:val="24"/>
        </w:rPr>
        <w:t>экспертов</w:t>
      </w:r>
      <w:r w:rsidRPr="007244B8">
        <w:rPr>
          <w:rFonts w:hAnsi="Times New Roman"/>
          <w:color w:val="auto"/>
          <w:sz w:val="24"/>
          <w:szCs w:val="24"/>
        </w:rPr>
        <w:t xml:space="preserve"> </w:t>
      </w:r>
      <w:r w:rsidRPr="007244B8">
        <w:rPr>
          <w:rFonts w:hAnsi="Times New Roman"/>
          <w:color w:val="auto"/>
          <w:sz w:val="24"/>
          <w:szCs w:val="24"/>
        </w:rPr>
        <w:t>объединяет</w:t>
      </w:r>
      <w:r w:rsidRPr="007244B8">
        <w:rPr>
          <w:rFonts w:hAnsi="Times New Roman"/>
          <w:color w:val="auto"/>
          <w:sz w:val="24"/>
          <w:szCs w:val="24"/>
        </w:rPr>
        <w:t xml:space="preserve"> </w:t>
      </w:r>
      <w:r w:rsidRPr="007244B8">
        <w:rPr>
          <w:rFonts w:hAnsi="Times New Roman"/>
          <w:color w:val="auto"/>
          <w:sz w:val="24"/>
          <w:szCs w:val="24"/>
        </w:rPr>
        <w:t>всех</w:t>
      </w:r>
      <w:r w:rsidRPr="007244B8">
        <w:rPr>
          <w:rFonts w:hAnsi="Times New Roman"/>
          <w:color w:val="auto"/>
          <w:sz w:val="24"/>
          <w:szCs w:val="24"/>
        </w:rPr>
        <w:t xml:space="preserve"> </w:t>
      </w:r>
      <w:r w:rsidRPr="007244B8">
        <w:rPr>
          <w:rFonts w:hAnsi="Times New Roman"/>
          <w:color w:val="auto"/>
          <w:sz w:val="24"/>
          <w:szCs w:val="24"/>
        </w:rPr>
        <w:t>участников</w:t>
      </w:r>
      <w:r w:rsidRPr="007244B8">
        <w:rPr>
          <w:rFonts w:hAnsi="Times New Roman"/>
          <w:color w:val="auto"/>
          <w:sz w:val="24"/>
          <w:szCs w:val="24"/>
        </w:rPr>
        <w:t xml:space="preserve"> </w:t>
      </w:r>
      <w:r w:rsidRPr="007244B8">
        <w:rPr>
          <w:rFonts w:hAnsi="Times New Roman"/>
          <w:color w:val="auto"/>
          <w:sz w:val="24"/>
          <w:szCs w:val="24"/>
        </w:rPr>
        <w:t>образовательного</w:t>
      </w:r>
      <w:r w:rsidRPr="007244B8">
        <w:rPr>
          <w:rFonts w:hAnsi="Times New Roman"/>
          <w:color w:val="auto"/>
          <w:sz w:val="24"/>
          <w:szCs w:val="24"/>
        </w:rPr>
        <w:t xml:space="preserve"> </w:t>
      </w:r>
      <w:r w:rsidRPr="007244B8">
        <w:rPr>
          <w:rFonts w:hAnsi="Times New Roman"/>
          <w:color w:val="auto"/>
          <w:sz w:val="24"/>
          <w:szCs w:val="24"/>
        </w:rPr>
        <w:t>процесса</w:t>
      </w:r>
      <w:r w:rsidRPr="007244B8">
        <w:rPr>
          <w:rFonts w:hAnsi="Times New Roman"/>
          <w:color w:val="auto"/>
          <w:sz w:val="24"/>
          <w:szCs w:val="24"/>
        </w:rPr>
        <w:t xml:space="preserve"> </w:t>
      </w:r>
      <w:r w:rsidRPr="007244B8">
        <w:rPr>
          <w:rFonts w:ascii="Times New Roman"/>
          <w:color w:val="auto"/>
          <w:sz w:val="24"/>
          <w:szCs w:val="24"/>
        </w:rPr>
        <w:t xml:space="preserve">- </w:t>
      </w:r>
      <w:r w:rsidRPr="007244B8">
        <w:rPr>
          <w:rFonts w:hAnsi="Times New Roman"/>
          <w:color w:val="auto"/>
          <w:sz w:val="24"/>
          <w:szCs w:val="24"/>
        </w:rPr>
        <w:t>тех</w:t>
      </w:r>
      <w:r w:rsidRPr="007244B8">
        <w:rPr>
          <w:rFonts w:ascii="Times New Roman"/>
          <w:color w:val="auto"/>
          <w:sz w:val="24"/>
          <w:szCs w:val="24"/>
        </w:rPr>
        <w:t xml:space="preserve">, </w:t>
      </w:r>
      <w:r w:rsidRPr="007244B8">
        <w:rPr>
          <w:rFonts w:hAnsi="Times New Roman"/>
          <w:color w:val="auto"/>
          <w:sz w:val="24"/>
          <w:szCs w:val="24"/>
        </w:rPr>
        <w:t>кто</w:t>
      </w:r>
      <w:r w:rsidRPr="007244B8">
        <w:rPr>
          <w:rFonts w:hAnsi="Times New Roman"/>
          <w:color w:val="auto"/>
          <w:sz w:val="24"/>
          <w:szCs w:val="24"/>
        </w:rPr>
        <w:t xml:space="preserve"> </w:t>
      </w:r>
      <w:r w:rsidRPr="007244B8">
        <w:rPr>
          <w:rFonts w:hAnsi="Times New Roman"/>
          <w:color w:val="auto"/>
          <w:sz w:val="24"/>
          <w:szCs w:val="24"/>
        </w:rPr>
        <w:t>обучает</w:t>
      </w:r>
      <w:r w:rsidRPr="007244B8">
        <w:rPr>
          <w:rFonts w:ascii="Times New Roman"/>
          <w:color w:val="auto"/>
          <w:sz w:val="24"/>
          <w:szCs w:val="24"/>
        </w:rPr>
        <w:t xml:space="preserve">, </w:t>
      </w:r>
      <w:r w:rsidRPr="007244B8">
        <w:rPr>
          <w:rFonts w:hAnsi="Times New Roman"/>
          <w:color w:val="auto"/>
          <w:sz w:val="24"/>
          <w:szCs w:val="24"/>
        </w:rPr>
        <w:t>воспитывает</w:t>
      </w:r>
      <w:r w:rsidRPr="007244B8">
        <w:rPr>
          <w:rFonts w:hAnsi="Times New Roman"/>
          <w:color w:val="auto"/>
          <w:sz w:val="24"/>
          <w:szCs w:val="24"/>
        </w:rPr>
        <w:t xml:space="preserve"> </w:t>
      </w:r>
      <w:r w:rsidRPr="007244B8">
        <w:rPr>
          <w:rFonts w:hAnsi="Times New Roman"/>
          <w:color w:val="auto"/>
          <w:sz w:val="24"/>
          <w:szCs w:val="24"/>
        </w:rPr>
        <w:t>и</w:t>
      </w:r>
      <w:r w:rsidRPr="007244B8">
        <w:rPr>
          <w:rFonts w:hAnsi="Times New Roman"/>
          <w:color w:val="auto"/>
          <w:sz w:val="24"/>
          <w:szCs w:val="24"/>
        </w:rPr>
        <w:t xml:space="preserve"> </w:t>
      </w:r>
      <w:r w:rsidRPr="007244B8">
        <w:rPr>
          <w:rFonts w:hAnsi="Times New Roman"/>
          <w:color w:val="auto"/>
          <w:sz w:val="24"/>
          <w:szCs w:val="24"/>
        </w:rPr>
        <w:t>тесно</w:t>
      </w:r>
      <w:r w:rsidRPr="007244B8">
        <w:rPr>
          <w:rFonts w:hAnsi="Times New Roman"/>
          <w:color w:val="auto"/>
          <w:sz w:val="24"/>
          <w:szCs w:val="24"/>
        </w:rPr>
        <w:t xml:space="preserve"> </w:t>
      </w:r>
      <w:r w:rsidRPr="007244B8">
        <w:rPr>
          <w:rFonts w:hAnsi="Times New Roman"/>
          <w:color w:val="auto"/>
          <w:sz w:val="24"/>
          <w:szCs w:val="24"/>
        </w:rPr>
        <w:t>контактирует</w:t>
      </w:r>
      <w:r w:rsidRPr="007244B8">
        <w:rPr>
          <w:rFonts w:hAnsi="Times New Roman"/>
          <w:color w:val="auto"/>
          <w:sz w:val="24"/>
          <w:szCs w:val="24"/>
        </w:rPr>
        <w:t xml:space="preserve"> </w:t>
      </w:r>
      <w:r w:rsidRPr="007244B8">
        <w:rPr>
          <w:rFonts w:hAnsi="Times New Roman"/>
          <w:color w:val="auto"/>
          <w:sz w:val="24"/>
          <w:szCs w:val="24"/>
        </w:rPr>
        <w:t>с</w:t>
      </w:r>
      <w:r w:rsidRPr="007244B8">
        <w:rPr>
          <w:rFonts w:hAnsi="Times New Roman"/>
          <w:color w:val="auto"/>
          <w:sz w:val="24"/>
          <w:szCs w:val="24"/>
        </w:rPr>
        <w:t xml:space="preserve"> </w:t>
      </w:r>
      <w:r w:rsidRPr="007244B8">
        <w:rPr>
          <w:rFonts w:hAnsi="Times New Roman"/>
          <w:color w:val="auto"/>
          <w:sz w:val="24"/>
          <w:szCs w:val="24"/>
        </w:rPr>
        <w:t>обучающимся</w:t>
      </w:r>
      <w:r w:rsidRPr="007244B8">
        <w:rPr>
          <w:rFonts w:ascii="Times New Roman"/>
          <w:color w:val="auto"/>
          <w:sz w:val="24"/>
          <w:szCs w:val="24"/>
        </w:rPr>
        <w:t xml:space="preserve">. </w:t>
      </w:r>
      <w:r w:rsidRPr="007244B8">
        <w:rPr>
          <w:rFonts w:hAnsi="Times New Roman"/>
          <w:color w:val="auto"/>
          <w:sz w:val="24"/>
          <w:szCs w:val="24"/>
        </w:rPr>
        <w:t>Задачей</w:t>
      </w:r>
      <w:r w:rsidRPr="007244B8">
        <w:rPr>
          <w:rFonts w:hAnsi="Times New Roman"/>
          <w:color w:val="auto"/>
          <w:sz w:val="24"/>
          <w:szCs w:val="24"/>
        </w:rPr>
        <w:t xml:space="preserve"> </w:t>
      </w:r>
      <w:r w:rsidRPr="007244B8">
        <w:rPr>
          <w:rFonts w:hAnsi="Times New Roman"/>
          <w:color w:val="auto"/>
          <w:sz w:val="24"/>
          <w:szCs w:val="24"/>
        </w:rPr>
        <w:t>такой</w:t>
      </w:r>
      <w:r w:rsidRPr="007244B8">
        <w:rPr>
          <w:rFonts w:hAnsi="Times New Roman"/>
          <w:color w:val="auto"/>
          <w:sz w:val="24"/>
          <w:szCs w:val="24"/>
        </w:rPr>
        <w:t xml:space="preserve"> </w:t>
      </w:r>
      <w:r w:rsidRPr="007244B8">
        <w:rPr>
          <w:rFonts w:hAnsi="Times New Roman"/>
          <w:color w:val="auto"/>
          <w:sz w:val="24"/>
          <w:szCs w:val="24"/>
        </w:rPr>
        <w:t>экспертной</w:t>
      </w:r>
      <w:r w:rsidRPr="007244B8">
        <w:rPr>
          <w:rFonts w:hAnsi="Times New Roman"/>
          <w:color w:val="auto"/>
          <w:sz w:val="24"/>
          <w:szCs w:val="24"/>
        </w:rPr>
        <w:t xml:space="preserve"> </w:t>
      </w:r>
      <w:r w:rsidRPr="007244B8">
        <w:rPr>
          <w:rFonts w:hAnsi="Times New Roman"/>
          <w:color w:val="auto"/>
          <w:sz w:val="24"/>
          <w:szCs w:val="24"/>
        </w:rPr>
        <w:t>группы</w:t>
      </w:r>
      <w:r w:rsidRPr="007244B8">
        <w:rPr>
          <w:rFonts w:hAnsi="Times New Roman"/>
          <w:color w:val="auto"/>
          <w:sz w:val="24"/>
          <w:szCs w:val="24"/>
        </w:rPr>
        <w:t xml:space="preserve"> </w:t>
      </w:r>
      <w:r w:rsidRPr="007244B8">
        <w:rPr>
          <w:rFonts w:hAnsi="Times New Roman"/>
          <w:color w:val="auto"/>
          <w:sz w:val="24"/>
          <w:szCs w:val="24"/>
        </w:rPr>
        <w:t>является</w:t>
      </w:r>
      <w:r w:rsidRPr="007244B8">
        <w:rPr>
          <w:rFonts w:hAnsi="Times New Roman"/>
          <w:color w:val="auto"/>
          <w:sz w:val="24"/>
          <w:szCs w:val="24"/>
        </w:rPr>
        <w:t xml:space="preserve"> </w:t>
      </w:r>
      <w:r w:rsidRPr="007244B8">
        <w:rPr>
          <w:rFonts w:hAnsi="Times New Roman"/>
          <w:color w:val="auto"/>
          <w:sz w:val="24"/>
          <w:szCs w:val="24"/>
        </w:rPr>
        <w:t>выработка</w:t>
      </w:r>
      <w:r w:rsidRPr="007244B8">
        <w:rPr>
          <w:rFonts w:hAnsi="Times New Roman"/>
          <w:color w:val="auto"/>
          <w:sz w:val="24"/>
          <w:szCs w:val="24"/>
        </w:rPr>
        <w:t xml:space="preserve"> </w:t>
      </w:r>
      <w:r w:rsidRPr="007244B8">
        <w:rPr>
          <w:rFonts w:hAnsi="Times New Roman"/>
          <w:color w:val="auto"/>
          <w:sz w:val="24"/>
          <w:szCs w:val="24"/>
        </w:rPr>
        <w:t>общей</w:t>
      </w:r>
      <w:r w:rsidRPr="007244B8">
        <w:rPr>
          <w:rFonts w:hAnsi="Times New Roman"/>
          <w:color w:val="auto"/>
          <w:sz w:val="24"/>
          <w:szCs w:val="24"/>
        </w:rPr>
        <w:t xml:space="preserve"> </w:t>
      </w:r>
      <w:r w:rsidRPr="007244B8">
        <w:rPr>
          <w:rFonts w:hAnsi="Times New Roman"/>
          <w:color w:val="auto"/>
          <w:sz w:val="24"/>
          <w:szCs w:val="24"/>
        </w:rPr>
        <w:t>оценки</w:t>
      </w:r>
      <w:r w:rsidRPr="007244B8">
        <w:rPr>
          <w:rFonts w:hAnsi="Times New Roman"/>
          <w:color w:val="auto"/>
          <w:sz w:val="24"/>
          <w:szCs w:val="24"/>
        </w:rPr>
        <w:t xml:space="preserve"> </w:t>
      </w:r>
      <w:r w:rsidRPr="007244B8">
        <w:rPr>
          <w:rFonts w:hAnsi="Times New Roman"/>
          <w:color w:val="auto"/>
          <w:sz w:val="24"/>
          <w:szCs w:val="24"/>
        </w:rPr>
        <w:t>достижений</w:t>
      </w:r>
      <w:r w:rsidRPr="007244B8">
        <w:rPr>
          <w:rFonts w:hAnsi="Times New Roman"/>
          <w:color w:val="auto"/>
          <w:sz w:val="24"/>
          <w:szCs w:val="24"/>
        </w:rPr>
        <w:t xml:space="preserve"> </w:t>
      </w:r>
      <w:r w:rsidRPr="007244B8">
        <w:rPr>
          <w:rFonts w:hAnsi="Times New Roman"/>
          <w:color w:val="auto"/>
          <w:sz w:val="24"/>
          <w:szCs w:val="24"/>
        </w:rPr>
        <w:t>обучающегося</w:t>
      </w:r>
      <w:r w:rsidRPr="007244B8">
        <w:rPr>
          <w:rFonts w:hAnsi="Times New Roman"/>
          <w:color w:val="auto"/>
          <w:sz w:val="24"/>
          <w:szCs w:val="24"/>
        </w:rPr>
        <w:t xml:space="preserve"> </w:t>
      </w:r>
      <w:r w:rsidRPr="007244B8">
        <w:rPr>
          <w:rFonts w:hAnsi="Times New Roman"/>
          <w:color w:val="auto"/>
          <w:sz w:val="24"/>
          <w:szCs w:val="24"/>
        </w:rPr>
        <w:t>в</w:t>
      </w:r>
      <w:r w:rsidRPr="007244B8">
        <w:rPr>
          <w:rFonts w:hAnsi="Times New Roman"/>
          <w:color w:val="auto"/>
          <w:sz w:val="24"/>
          <w:szCs w:val="24"/>
        </w:rPr>
        <w:t xml:space="preserve"> </w:t>
      </w:r>
      <w:r w:rsidRPr="007244B8">
        <w:rPr>
          <w:rFonts w:hAnsi="Times New Roman"/>
          <w:color w:val="auto"/>
          <w:sz w:val="24"/>
          <w:szCs w:val="24"/>
        </w:rPr>
        <w:t>сфере</w:t>
      </w:r>
      <w:r w:rsidRPr="007244B8">
        <w:rPr>
          <w:rFonts w:hAnsi="Times New Roman"/>
          <w:color w:val="auto"/>
          <w:sz w:val="24"/>
          <w:szCs w:val="24"/>
        </w:rPr>
        <w:t xml:space="preserve"> </w:t>
      </w:r>
      <w:r w:rsidRPr="007244B8">
        <w:rPr>
          <w:rFonts w:hAnsi="Times New Roman"/>
          <w:color w:val="auto"/>
          <w:sz w:val="24"/>
          <w:szCs w:val="24"/>
        </w:rPr>
        <w:t>социальной</w:t>
      </w:r>
      <w:r w:rsidRPr="007244B8">
        <w:rPr>
          <w:rFonts w:hAnsi="Times New Roman"/>
          <w:color w:val="auto"/>
          <w:sz w:val="24"/>
          <w:szCs w:val="24"/>
        </w:rPr>
        <w:t xml:space="preserve"> (</w:t>
      </w:r>
      <w:r w:rsidRPr="007244B8">
        <w:rPr>
          <w:rFonts w:hAnsi="Times New Roman"/>
          <w:color w:val="auto"/>
          <w:sz w:val="24"/>
          <w:szCs w:val="24"/>
        </w:rPr>
        <w:t>жизненной</w:t>
      </w:r>
      <w:r w:rsidRPr="007244B8">
        <w:rPr>
          <w:rFonts w:hAnsi="Times New Roman"/>
          <w:color w:val="auto"/>
          <w:sz w:val="24"/>
          <w:szCs w:val="24"/>
        </w:rPr>
        <w:t xml:space="preserve">) </w:t>
      </w:r>
      <w:r w:rsidRPr="007244B8">
        <w:rPr>
          <w:rFonts w:hAnsi="Times New Roman"/>
          <w:color w:val="auto"/>
          <w:sz w:val="24"/>
          <w:szCs w:val="24"/>
        </w:rPr>
        <w:t>компетенции</w:t>
      </w:r>
      <w:r w:rsidRPr="007244B8">
        <w:rPr>
          <w:rFonts w:ascii="Times New Roman"/>
          <w:color w:val="auto"/>
          <w:sz w:val="24"/>
          <w:szCs w:val="24"/>
        </w:rPr>
        <w:t xml:space="preserve">, </w:t>
      </w:r>
      <w:r w:rsidRPr="007244B8">
        <w:rPr>
          <w:rFonts w:hAnsi="Times New Roman"/>
          <w:color w:val="auto"/>
          <w:sz w:val="24"/>
          <w:szCs w:val="24"/>
        </w:rPr>
        <w:t>которая</w:t>
      </w:r>
      <w:r w:rsidRPr="007244B8">
        <w:rPr>
          <w:rFonts w:hAnsi="Times New Roman"/>
          <w:color w:val="auto"/>
          <w:sz w:val="24"/>
          <w:szCs w:val="24"/>
        </w:rPr>
        <w:t xml:space="preserve"> </w:t>
      </w:r>
      <w:r w:rsidRPr="007244B8">
        <w:rPr>
          <w:rFonts w:hAnsi="Times New Roman"/>
          <w:color w:val="auto"/>
          <w:sz w:val="24"/>
          <w:szCs w:val="24"/>
        </w:rPr>
        <w:t>обязательно</w:t>
      </w:r>
      <w:r w:rsidRPr="007244B8">
        <w:rPr>
          <w:rFonts w:hAnsi="Times New Roman"/>
          <w:color w:val="auto"/>
          <w:sz w:val="24"/>
          <w:szCs w:val="24"/>
        </w:rPr>
        <w:t xml:space="preserve"> </w:t>
      </w:r>
      <w:r w:rsidRPr="007244B8">
        <w:rPr>
          <w:rFonts w:hAnsi="Times New Roman"/>
          <w:color w:val="auto"/>
          <w:sz w:val="24"/>
          <w:szCs w:val="24"/>
        </w:rPr>
        <w:t>включает</w:t>
      </w:r>
      <w:r w:rsidRPr="007244B8">
        <w:rPr>
          <w:rFonts w:hAnsi="Times New Roman"/>
          <w:color w:val="auto"/>
          <w:sz w:val="24"/>
          <w:szCs w:val="24"/>
        </w:rPr>
        <w:t xml:space="preserve"> </w:t>
      </w:r>
      <w:r w:rsidRPr="007244B8">
        <w:rPr>
          <w:rFonts w:hAnsi="Times New Roman"/>
          <w:color w:val="auto"/>
          <w:sz w:val="24"/>
          <w:szCs w:val="24"/>
        </w:rPr>
        <w:t>мнение</w:t>
      </w:r>
      <w:r w:rsidRPr="007244B8">
        <w:rPr>
          <w:rFonts w:hAnsi="Times New Roman"/>
          <w:color w:val="auto"/>
          <w:sz w:val="24"/>
          <w:szCs w:val="24"/>
        </w:rPr>
        <w:t xml:space="preserve"> </w:t>
      </w:r>
      <w:r w:rsidRPr="007244B8">
        <w:rPr>
          <w:rFonts w:hAnsi="Times New Roman"/>
          <w:color w:val="auto"/>
          <w:sz w:val="24"/>
          <w:szCs w:val="24"/>
        </w:rPr>
        <w:t>семьи</w:t>
      </w:r>
      <w:r w:rsidRPr="007244B8">
        <w:rPr>
          <w:rFonts w:ascii="Times New Roman"/>
          <w:color w:val="auto"/>
          <w:sz w:val="24"/>
          <w:szCs w:val="24"/>
        </w:rPr>
        <w:t xml:space="preserve">, </w:t>
      </w:r>
      <w:r w:rsidRPr="007244B8">
        <w:rPr>
          <w:rFonts w:hAnsi="Times New Roman"/>
          <w:color w:val="auto"/>
          <w:sz w:val="24"/>
          <w:szCs w:val="24"/>
        </w:rPr>
        <w:t>близких</w:t>
      </w:r>
      <w:r w:rsidRPr="007244B8">
        <w:rPr>
          <w:rFonts w:hAnsi="Times New Roman"/>
          <w:color w:val="auto"/>
          <w:sz w:val="24"/>
          <w:szCs w:val="24"/>
        </w:rPr>
        <w:t xml:space="preserve"> </w:t>
      </w:r>
      <w:r w:rsidRPr="007244B8">
        <w:rPr>
          <w:rFonts w:hAnsi="Times New Roman"/>
          <w:color w:val="auto"/>
          <w:sz w:val="24"/>
          <w:szCs w:val="24"/>
        </w:rPr>
        <w:t>ребенка</w:t>
      </w:r>
      <w:r w:rsidRPr="007244B8">
        <w:rPr>
          <w:rFonts w:ascii="Times New Roman"/>
          <w:color w:val="auto"/>
          <w:sz w:val="24"/>
          <w:szCs w:val="24"/>
        </w:rPr>
        <w:t xml:space="preserve">. </w:t>
      </w:r>
      <w:r w:rsidRPr="007244B8">
        <w:rPr>
          <w:rFonts w:hAnsi="Times New Roman"/>
          <w:color w:val="auto"/>
          <w:sz w:val="24"/>
          <w:szCs w:val="24"/>
        </w:rPr>
        <w:t>Основой</w:t>
      </w:r>
      <w:r w:rsidRPr="007244B8">
        <w:rPr>
          <w:rFonts w:hAnsi="Times New Roman"/>
          <w:color w:val="auto"/>
          <w:sz w:val="24"/>
          <w:szCs w:val="24"/>
        </w:rPr>
        <w:t xml:space="preserve"> </w:t>
      </w:r>
      <w:r w:rsidRPr="007244B8">
        <w:rPr>
          <w:rFonts w:hAnsi="Times New Roman"/>
          <w:color w:val="auto"/>
          <w:sz w:val="24"/>
          <w:szCs w:val="24"/>
        </w:rPr>
        <w:t>оценки</w:t>
      </w:r>
      <w:r w:rsidRPr="007244B8">
        <w:rPr>
          <w:rFonts w:hAnsi="Times New Roman"/>
          <w:color w:val="auto"/>
          <w:sz w:val="24"/>
          <w:szCs w:val="24"/>
        </w:rPr>
        <w:t xml:space="preserve"> </w:t>
      </w:r>
      <w:r w:rsidRPr="007244B8">
        <w:rPr>
          <w:rFonts w:hAnsi="Times New Roman"/>
          <w:color w:val="auto"/>
          <w:sz w:val="24"/>
          <w:szCs w:val="24"/>
        </w:rPr>
        <w:t>продвижения</w:t>
      </w:r>
      <w:r w:rsidRPr="007244B8">
        <w:rPr>
          <w:rFonts w:hAnsi="Times New Roman"/>
          <w:color w:val="auto"/>
          <w:sz w:val="24"/>
          <w:szCs w:val="24"/>
        </w:rPr>
        <w:t xml:space="preserve"> </w:t>
      </w:r>
      <w:r w:rsidRPr="007244B8">
        <w:rPr>
          <w:rFonts w:hAnsi="Times New Roman"/>
          <w:color w:val="auto"/>
          <w:sz w:val="24"/>
          <w:szCs w:val="24"/>
        </w:rPr>
        <w:t>ребенка</w:t>
      </w:r>
      <w:r w:rsidRPr="007244B8">
        <w:rPr>
          <w:rFonts w:hAnsi="Times New Roman"/>
          <w:color w:val="auto"/>
          <w:sz w:val="24"/>
          <w:szCs w:val="24"/>
        </w:rPr>
        <w:t xml:space="preserve"> </w:t>
      </w:r>
      <w:r w:rsidRPr="007244B8">
        <w:rPr>
          <w:rFonts w:hAnsi="Times New Roman"/>
          <w:color w:val="auto"/>
          <w:sz w:val="24"/>
          <w:szCs w:val="24"/>
        </w:rPr>
        <w:t>в</w:t>
      </w:r>
      <w:r w:rsidRPr="007244B8">
        <w:rPr>
          <w:rFonts w:hAnsi="Times New Roman"/>
          <w:color w:val="auto"/>
          <w:sz w:val="24"/>
          <w:szCs w:val="24"/>
        </w:rPr>
        <w:t xml:space="preserve"> </w:t>
      </w:r>
      <w:r w:rsidRPr="007244B8">
        <w:rPr>
          <w:rFonts w:hAnsi="Times New Roman"/>
          <w:color w:val="auto"/>
          <w:sz w:val="24"/>
          <w:szCs w:val="24"/>
        </w:rPr>
        <w:t>социальной</w:t>
      </w:r>
      <w:r w:rsidRPr="007244B8">
        <w:rPr>
          <w:rFonts w:hAnsi="Times New Roman"/>
          <w:color w:val="auto"/>
          <w:sz w:val="24"/>
          <w:szCs w:val="24"/>
        </w:rPr>
        <w:t xml:space="preserve"> (</w:t>
      </w:r>
      <w:r w:rsidRPr="007244B8">
        <w:rPr>
          <w:rFonts w:hAnsi="Times New Roman"/>
          <w:color w:val="auto"/>
          <w:sz w:val="24"/>
          <w:szCs w:val="24"/>
        </w:rPr>
        <w:t>жизненной</w:t>
      </w:r>
      <w:r w:rsidRPr="007244B8">
        <w:rPr>
          <w:rFonts w:hAnsi="Times New Roman"/>
          <w:color w:val="auto"/>
          <w:sz w:val="24"/>
          <w:szCs w:val="24"/>
        </w:rPr>
        <w:t xml:space="preserve">) </w:t>
      </w:r>
      <w:r w:rsidRPr="007244B8">
        <w:rPr>
          <w:rFonts w:hAnsi="Times New Roman"/>
          <w:color w:val="auto"/>
          <w:sz w:val="24"/>
          <w:szCs w:val="24"/>
        </w:rPr>
        <w:t>компетенции</w:t>
      </w:r>
      <w:r w:rsidRPr="007244B8">
        <w:rPr>
          <w:rFonts w:hAnsi="Times New Roman"/>
          <w:color w:val="auto"/>
          <w:sz w:val="24"/>
          <w:szCs w:val="24"/>
        </w:rPr>
        <w:t xml:space="preserve"> </w:t>
      </w:r>
      <w:r w:rsidRPr="007244B8">
        <w:rPr>
          <w:rFonts w:hAnsi="Times New Roman"/>
          <w:color w:val="auto"/>
          <w:sz w:val="24"/>
          <w:szCs w:val="24"/>
        </w:rPr>
        <w:t>служит</w:t>
      </w:r>
      <w:r w:rsidRPr="007244B8">
        <w:rPr>
          <w:rFonts w:hAnsi="Times New Roman"/>
          <w:color w:val="auto"/>
          <w:sz w:val="24"/>
          <w:szCs w:val="24"/>
        </w:rPr>
        <w:t xml:space="preserve"> </w:t>
      </w:r>
      <w:r w:rsidRPr="007244B8">
        <w:rPr>
          <w:rFonts w:hAnsi="Times New Roman"/>
          <w:color w:val="auto"/>
          <w:sz w:val="24"/>
          <w:szCs w:val="24"/>
        </w:rPr>
        <w:t>анализ</w:t>
      </w:r>
      <w:r w:rsidRPr="007244B8">
        <w:rPr>
          <w:rFonts w:hAnsi="Times New Roman"/>
          <w:color w:val="auto"/>
          <w:sz w:val="24"/>
          <w:szCs w:val="24"/>
        </w:rPr>
        <w:t xml:space="preserve"> </w:t>
      </w:r>
      <w:r w:rsidRPr="007244B8">
        <w:rPr>
          <w:rFonts w:hAnsi="Times New Roman"/>
          <w:color w:val="auto"/>
          <w:sz w:val="24"/>
          <w:szCs w:val="24"/>
        </w:rPr>
        <w:t>изменений</w:t>
      </w:r>
      <w:r w:rsidRPr="007244B8">
        <w:rPr>
          <w:rFonts w:hAnsi="Times New Roman"/>
          <w:color w:val="auto"/>
          <w:sz w:val="24"/>
          <w:szCs w:val="24"/>
        </w:rPr>
        <w:t xml:space="preserve"> </w:t>
      </w:r>
      <w:r w:rsidRPr="007244B8">
        <w:rPr>
          <w:rFonts w:hAnsi="Times New Roman"/>
          <w:color w:val="auto"/>
          <w:sz w:val="24"/>
          <w:szCs w:val="24"/>
        </w:rPr>
        <w:t>его</w:t>
      </w:r>
      <w:r w:rsidRPr="007244B8">
        <w:rPr>
          <w:rFonts w:hAnsi="Times New Roman"/>
          <w:color w:val="auto"/>
          <w:sz w:val="24"/>
          <w:szCs w:val="24"/>
        </w:rPr>
        <w:t xml:space="preserve"> </w:t>
      </w:r>
      <w:r w:rsidRPr="007244B8">
        <w:rPr>
          <w:rFonts w:hAnsi="Times New Roman"/>
          <w:color w:val="auto"/>
          <w:sz w:val="24"/>
          <w:szCs w:val="24"/>
        </w:rPr>
        <w:t>поведения</w:t>
      </w:r>
      <w:r w:rsidRPr="007244B8">
        <w:rPr>
          <w:rFonts w:hAnsi="Times New Roman"/>
          <w:color w:val="auto"/>
          <w:sz w:val="24"/>
          <w:szCs w:val="24"/>
        </w:rPr>
        <w:t xml:space="preserve"> </w:t>
      </w:r>
      <w:r w:rsidRPr="007244B8">
        <w:rPr>
          <w:rFonts w:hAnsi="Times New Roman"/>
          <w:color w:val="auto"/>
          <w:sz w:val="24"/>
          <w:szCs w:val="24"/>
        </w:rPr>
        <w:t>в</w:t>
      </w:r>
      <w:r w:rsidRPr="007244B8">
        <w:rPr>
          <w:rFonts w:hAnsi="Times New Roman"/>
          <w:color w:val="auto"/>
          <w:sz w:val="24"/>
          <w:szCs w:val="24"/>
        </w:rPr>
        <w:t xml:space="preserve"> </w:t>
      </w:r>
      <w:r w:rsidRPr="007244B8">
        <w:rPr>
          <w:rFonts w:hAnsi="Times New Roman"/>
          <w:color w:val="auto"/>
          <w:sz w:val="24"/>
          <w:szCs w:val="24"/>
        </w:rPr>
        <w:t>повседневной</w:t>
      </w:r>
      <w:r w:rsidRPr="007244B8">
        <w:rPr>
          <w:rFonts w:hAnsi="Times New Roman"/>
          <w:color w:val="auto"/>
          <w:sz w:val="24"/>
          <w:szCs w:val="24"/>
        </w:rPr>
        <w:t xml:space="preserve"> </w:t>
      </w:r>
      <w:r w:rsidRPr="007244B8">
        <w:rPr>
          <w:rFonts w:hAnsi="Times New Roman"/>
          <w:color w:val="auto"/>
          <w:sz w:val="24"/>
          <w:szCs w:val="24"/>
        </w:rPr>
        <w:t>жизни</w:t>
      </w:r>
      <w:r w:rsidRPr="007244B8">
        <w:rPr>
          <w:rFonts w:hAnsi="Times New Roman"/>
          <w:color w:val="auto"/>
          <w:sz w:val="24"/>
          <w:szCs w:val="24"/>
        </w:rPr>
        <w:t xml:space="preserve"> </w:t>
      </w:r>
      <w:r w:rsidRPr="007244B8">
        <w:rPr>
          <w:rFonts w:ascii="Times New Roman"/>
          <w:color w:val="auto"/>
          <w:sz w:val="24"/>
          <w:szCs w:val="24"/>
        </w:rPr>
        <w:t xml:space="preserve">- </w:t>
      </w:r>
      <w:r w:rsidRPr="007244B8">
        <w:rPr>
          <w:rFonts w:hAnsi="Times New Roman"/>
          <w:color w:val="auto"/>
          <w:sz w:val="24"/>
          <w:szCs w:val="24"/>
        </w:rPr>
        <w:t>в</w:t>
      </w:r>
      <w:r w:rsidRPr="007244B8">
        <w:rPr>
          <w:rFonts w:hAnsi="Times New Roman"/>
          <w:color w:val="auto"/>
          <w:sz w:val="24"/>
          <w:szCs w:val="24"/>
        </w:rPr>
        <w:t xml:space="preserve"> </w:t>
      </w:r>
      <w:r w:rsidRPr="007244B8">
        <w:rPr>
          <w:rFonts w:hAnsi="Times New Roman"/>
          <w:color w:val="auto"/>
          <w:sz w:val="24"/>
          <w:szCs w:val="24"/>
        </w:rPr>
        <w:t>школе</w:t>
      </w:r>
      <w:r w:rsidRPr="007244B8">
        <w:rPr>
          <w:rFonts w:hAnsi="Times New Roman"/>
          <w:color w:val="auto"/>
          <w:sz w:val="24"/>
          <w:szCs w:val="24"/>
        </w:rPr>
        <w:t xml:space="preserve"> </w:t>
      </w:r>
      <w:r w:rsidRPr="007244B8">
        <w:rPr>
          <w:rFonts w:hAnsi="Times New Roman"/>
          <w:color w:val="auto"/>
          <w:sz w:val="24"/>
          <w:szCs w:val="24"/>
        </w:rPr>
        <w:t>и</w:t>
      </w:r>
      <w:r w:rsidRPr="007244B8">
        <w:rPr>
          <w:rFonts w:hAnsi="Times New Roman"/>
          <w:color w:val="auto"/>
          <w:sz w:val="24"/>
          <w:szCs w:val="24"/>
        </w:rPr>
        <w:t xml:space="preserve"> </w:t>
      </w:r>
      <w:r w:rsidRPr="007244B8">
        <w:rPr>
          <w:rFonts w:hAnsi="Times New Roman"/>
          <w:color w:val="auto"/>
          <w:sz w:val="24"/>
          <w:szCs w:val="24"/>
        </w:rPr>
        <w:t>дома</w:t>
      </w:r>
      <w:r w:rsidRPr="007244B8">
        <w:rPr>
          <w:rFonts w:ascii="Times New Roman"/>
          <w:color w:val="auto"/>
          <w:sz w:val="24"/>
          <w:szCs w:val="24"/>
        </w:rPr>
        <w:t>.</w:t>
      </w:r>
    </w:p>
    <w:p w:rsidR="0065640F" w:rsidRPr="007244B8" w:rsidRDefault="0065640F" w:rsidP="0065640F">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7244B8" w:rsidRDefault="009B3ECE" w:rsidP="009B3ECE">
      <w:pPr>
        <w:spacing w:after="0" w:line="360" w:lineRule="auto"/>
        <w:ind w:firstLine="709"/>
        <w:contextualSpacing/>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7244B8" w:rsidRDefault="00BF6A01" w:rsidP="00BF6A01">
      <w:pPr>
        <w:spacing w:after="0" w:line="360" w:lineRule="auto"/>
        <w:ind w:firstLine="709"/>
        <w:contextualSpacing/>
        <w:jc w:val="both"/>
        <w:rPr>
          <w:rFonts w:ascii="Times New Roman" w:hAnsi="Times New Roman"/>
          <w:color w:val="auto"/>
          <w:sz w:val="24"/>
          <w:szCs w:val="24"/>
        </w:rPr>
      </w:pPr>
      <w:r w:rsidRPr="007244B8">
        <w:rPr>
          <w:rFonts w:ascii="Times New Roman" w:hAnsi="Times New Roman"/>
          <w:color w:val="auto"/>
          <w:sz w:val="24"/>
          <w:szCs w:val="24"/>
        </w:rPr>
        <w:t>Результаты освоения обучающимися с ЗПР программы коррекционной работы не выносятся на итоговую оценку.</w:t>
      </w:r>
    </w:p>
    <w:p w:rsidR="00907752" w:rsidRPr="007244B8" w:rsidRDefault="00156537" w:rsidP="00B65283">
      <w:pPr>
        <w:tabs>
          <w:tab w:val="left" w:pos="0"/>
          <w:tab w:val="right" w:leader="dot" w:pos="9639"/>
        </w:tabs>
        <w:spacing w:before="240" w:after="120" w:line="240" w:lineRule="auto"/>
        <w:jc w:val="center"/>
        <w:outlineLvl w:val="1"/>
        <w:rPr>
          <w:rFonts w:ascii="Times New Roman" w:hAnsi="Times New Roman" w:cs="Times New Roman"/>
          <w:b/>
          <w:color w:val="auto"/>
          <w:sz w:val="24"/>
          <w:szCs w:val="24"/>
        </w:rPr>
      </w:pPr>
      <w:bookmarkStart w:id="6" w:name="_Toc415833118"/>
      <w:r w:rsidRPr="007244B8">
        <w:rPr>
          <w:rFonts w:ascii="Times New Roman" w:hAnsi="Times New Roman" w:cs="Times New Roman"/>
          <w:b/>
          <w:color w:val="auto"/>
          <w:sz w:val="24"/>
          <w:szCs w:val="24"/>
        </w:rPr>
        <w:t>2.2. Содержательный раздел</w:t>
      </w:r>
      <w:bookmarkEnd w:id="6"/>
    </w:p>
    <w:p w:rsidR="00E55EFD" w:rsidRPr="007244B8" w:rsidRDefault="00E55EFD" w:rsidP="00840B1F">
      <w:pPr>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Программа формирования универсальных учебных действий</w:t>
      </w:r>
      <w:r w:rsidR="0014547D" w:rsidRPr="007244B8">
        <w:rPr>
          <w:rFonts w:ascii="Times New Roman" w:hAnsi="Times New Roman" w:cs="Times New Roman"/>
          <w:color w:val="auto"/>
          <w:sz w:val="24"/>
          <w:szCs w:val="24"/>
        </w:rPr>
        <w:t>;</w:t>
      </w:r>
      <w:r w:rsidRPr="007244B8">
        <w:rPr>
          <w:rFonts w:ascii="Times New Roman" w:hAnsi="Times New Roman" w:cs="Times New Roman"/>
          <w:color w:val="auto"/>
          <w:sz w:val="24"/>
          <w:szCs w:val="24"/>
        </w:rPr>
        <w:t xml:space="preserve"> программа отдельных учебных предметов и курсов внеурочной деятельности</w:t>
      </w:r>
      <w:r w:rsidR="0014547D" w:rsidRPr="007244B8">
        <w:rPr>
          <w:rFonts w:ascii="Times New Roman" w:hAnsi="Times New Roman" w:cs="Times New Roman"/>
          <w:color w:val="auto"/>
          <w:sz w:val="24"/>
          <w:szCs w:val="24"/>
        </w:rPr>
        <w:t>;</w:t>
      </w:r>
      <w:r w:rsidRPr="007244B8">
        <w:rPr>
          <w:rFonts w:ascii="Times New Roman" w:hAnsi="Times New Roman" w:cs="Times New Roman"/>
          <w:color w:val="auto"/>
          <w:sz w:val="24"/>
          <w:szCs w:val="24"/>
        </w:rPr>
        <w:t xml:space="preserve"> программа духовно-нравственного развития, воспитания обучающихся с ЗПР</w:t>
      </w:r>
      <w:r w:rsidR="0014547D" w:rsidRPr="007244B8">
        <w:rPr>
          <w:rFonts w:ascii="Times New Roman" w:hAnsi="Times New Roman" w:cs="Times New Roman"/>
          <w:color w:val="auto"/>
          <w:sz w:val="24"/>
          <w:szCs w:val="24"/>
        </w:rPr>
        <w:t>;</w:t>
      </w:r>
      <w:r w:rsidRPr="007244B8">
        <w:rPr>
          <w:rFonts w:ascii="Times New Roman" w:hAnsi="Times New Roman" w:cs="Times New Roman"/>
          <w:color w:val="auto"/>
          <w:sz w:val="24"/>
          <w:szCs w:val="24"/>
        </w:rPr>
        <w:t xml:space="preserve"> программа формирования экологической культуры, здорового и безопасного образа жизни</w:t>
      </w:r>
      <w:r w:rsidR="0014547D" w:rsidRPr="007244B8">
        <w:rPr>
          <w:rFonts w:ascii="Times New Roman" w:hAnsi="Times New Roman" w:cs="Times New Roman"/>
          <w:color w:val="auto"/>
          <w:sz w:val="24"/>
          <w:szCs w:val="24"/>
        </w:rPr>
        <w:t>;</w:t>
      </w:r>
      <w:r w:rsidRPr="007244B8">
        <w:rPr>
          <w:rFonts w:ascii="Times New Roman" w:hAnsi="Times New Roman" w:cs="Times New Roman"/>
          <w:color w:val="auto"/>
          <w:sz w:val="24"/>
          <w:szCs w:val="24"/>
        </w:rPr>
        <w:t xml:space="preserve"> программа внеурочной деятельности </w:t>
      </w:r>
      <w:r w:rsidRPr="007244B8">
        <w:rPr>
          <w:rFonts w:ascii="Times New Roman" w:eastAsia="Times New Roman" w:hAnsi="Times New Roman" w:cs="Times New Roman"/>
          <w:color w:val="auto"/>
          <w:sz w:val="24"/>
          <w:szCs w:val="24"/>
        </w:rPr>
        <w:t>соответствуют ФГОС НОО</w:t>
      </w:r>
      <w:r w:rsidR="00E83012" w:rsidRPr="007244B8">
        <w:rPr>
          <w:rStyle w:val="a4"/>
          <w:rFonts w:ascii="Times New Roman" w:eastAsia="Times New Roman" w:hAnsi="Times New Roman" w:cs="Times New Roman"/>
          <w:color w:val="auto"/>
          <w:sz w:val="24"/>
          <w:szCs w:val="24"/>
        </w:rPr>
        <w:footnoteReference w:id="7"/>
      </w:r>
      <w:r w:rsidRPr="007244B8">
        <w:rPr>
          <w:rFonts w:ascii="Times New Roman" w:hAnsi="Times New Roman" w:cs="Times New Roman"/>
          <w:color w:val="auto"/>
          <w:sz w:val="24"/>
          <w:szCs w:val="24"/>
        </w:rPr>
        <w:t>.</w:t>
      </w:r>
    </w:p>
    <w:p w:rsidR="00E55EFD" w:rsidRPr="007244B8"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 xml:space="preserve">Структура АООП НОО предполагает введение </w:t>
      </w:r>
      <w:r w:rsidR="003F41A9" w:rsidRPr="007244B8">
        <w:rPr>
          <w:rFonts w:ascii="Times New Roman" w:hAnsi="Times New Roman" w:cs="Times New Roman"/>
          <w:color w:val="auto"/>
          <w:sz w:val="24"/>
          <w:szCs w:val="24"/>
        </w:rPr>
        <w:t>программы коррекционной работы</w:t>
      </w:r>
      <w:r w:rsidRPr="007244B8">
        <w:rPr>
          <w:rFonts w:ascii="Times New Roman" w:hAnsi="Times New Roman" w:cs="Times New Roman"/>
          <w:color w:val="auto"/>
          <w:sz w:val="24"/>
          <w:szCs w:val="24"/>
        </w:rPr>
        <w:t>.</w:t>
      </w:r>
    </w:p>
    <w:p w:rsidR="00907752" w:rsidRPr="007244B8" w:rsidRDefault="005B0956" w:rsidP="005252CB">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7" w:name="_Toc415833119"/>
      <w:r w:rsidRPr="007244B8">
        <w:rPr>
          <w:rFonts w:ascii="Times New Roman" w:hAnsi="Times New Roman" w:cs="Times New Roman"/>
          <w:b/>
          <w:color w:val="auto"/>
          <w:sz w:val="24"/>
          <w:szCs w:val="24"/>
        </w:rPr>
        <w:t>2.2.1. Направление и содержание программы коррекционной работы</w:t>
      </w:r>
      <w:bookmarkEnd w:id="7"/>
    </w:p>
    <w:p w:rsidR="007B3FB1" w:rsidRPr="007244B8" w:rsidRDefault="007B3FB1" w:rsidP="003737F1">
      <w:pPr>
        <w:tabs>
          <w:tab w:val="left" w:pos="0"/>
          <w:tab w:val="right" w:leader="dot" w:pos="9639"/>
        </w:tabs>
        <w:spacing w:after="0" w:line="360" w:lineRule="auto"/>
        <w:ind w:firstLine="658"/>
        <w:jc w:val="both"/>
        <w:rPr>
          <w:rFonts w:ascii="Times New Roman" w:hAnsi="Times New Roman" w:cs="Times New Roman"/>
          <w:color w:val="auto"/>
          <w:sz w:val="24"/>
          <w:szCs w:val="24"/>
        </w:rPr>
      </w:pPr>
      <w:r w:rsidRPr="007244B8">
        <w:rPr>
          <w:rFonts w:ascii="Times New Roman" w:hAnsi="Times New Roman" w:cs="Times New Roman"/>
          <w:bCs/>
          <w:color w:val="auto"/>
          <w:sz w:val="24"/>
          <w:szCs w:val="24"/>
        </w:rPr>
        <w:t>Программа коррекционной работы</w:t>
      </w:r>
      <w:r w:rsidR="007244B8" w:rsidRPr="007244B8">
        <w:rPr>
          <w:rFonts w:ascii="Times New Roman" w:hAnsi="Times New Roman" w:cs="Times New Roman"/>
          <w:color w:val="auto"/>
          <w:sz w:val="24"/>
          <w:szCs w:val="24"/>
        </w:rPr>
        <w:t xml:space="preserve"> предусматривает</w:t>
      </w:r>
      <w:r w:rsidRPr="007244B8">
        <w:rPr>
          <w:rFonts w:ascii="Times New Roman" w:hAnsi="Times New Roman" w:cs="Times New Roman"/>
          <w:color w:val="auto"/>
          <w:sz w:val="24"/>
          <w:szCs w:val="24"/>
        </w:rPr>
        <w:t xml:space="preserve"> индивидуализацию специального сопровождения обучающегося с ЗПР. </w:t>
      </w:r>
      <w:r w:rsidRPr="007244B8">
        <w:rPr>
          <w:rFonts w:ascii="Times New Roman" w:hAnsi="Times New Roman" w:cs="Times New Roman"/>
          <w:bCs/>
          <w:iCs/>
          <w:color w:val="auto"/>
          <w:sz w:val="24"/>
          <w:szCs w:val="24"/>
        </w:rPr>
        <w:t xml:space="preserve">Содержание программы коррекционной работы для </w:t>
      </w:r>
      <w:r w:rsidRPr="007244B8">
        <w:rPr>
          <w:rFonts w:ascii="Times New Roman" w:hAnsi="Times New Roman" w:cs="Times New Roman"/>
          <w:bCs/>
          <w:iCs/>
          <w:color w:val="auto"/>
          <w:sz w:val="24"/>
          <w:szCs w:val="24"/>
        </w:rPr>
        <w:lastRenderedPageBreak/>
        <w:t>каждого обучающегося</w:t>
      </w:r>
      <w:r w:rsidRPr="007244B8">
        <w:rPr>
          <w:rFonts w:ascii="Times New Roman" w:hAnsi="Times New Roman" w:cs="Times New Roman"/>
          <w:color w:val="auto"/>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7244B8" w:rsidRDefault="00565251" w:rsidP="00565251">
      <w:pPr>
        <w:pStyle w:val="14TexstOSNOVA1012"/>
        <w:spacing w:line="360" w:lineRule="auto"/>
        <w:ind w:firstLine="709"/>
        <w:rPr>
          <w:rFonts w:ascii="Times New Roman" w:hAnsi="Times New Roman" w:cs="Times New Roman"/>
          <w:color w:val="auto"/>
          <w:kern w:val="2"/>
          <w:sz w:val="24"/>
          <w:szCs w:val="24"/>
        </w:rPr>
      </w:pPr>
      <w:r w:rsidRPr="007244B8">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7244B8" w:rsidRDefault="003A3951" w:rsidP="009433D8">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7244B8">
        <w:rPr>
          <w:rFonts w:ascii="Times New Roman" w:hAnsi="Times New Roman"/>
          <w:bCs/>
          <w:color w:val="auto"/>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7244B8" w:rsidRDefault="00F03F14" w:rsidP="00F03F14">
      <w:pPr>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Программа коррекционной работы</w:t>
      </w:r>
      <w:r w:rsidRPr="007244B8">
        <w:rPr>
          <w:rFonts w:ascii="Times New Roman" w:hAnsi="Times New Roman" w:cs="Times New Roman"/>
          <w:b/>
          <w:color w:val="auto"/>
          <w:sz w:val="24"/>
          <w:szCs w:val="24"/>
        </w:rPr>
        <w:t xml:space="preserve"> </w:t>
      </w:r>
      <w:r w:rsidRPr="007244B8">
        <w:rPr>
          <w:rFonts w:ascii="Times New Roman" w:hAnsi="Times New Roman" w:cs="Times New Roman"/>
          <w:color w:val="auto"/>
          <w:sz w:val="24"/>
          <w:szCs w:val="24"/>
        </w:rPr>
        <w:t>обеспечива</w:t>
      </w:r>
      <w:r w:rsidR="00565251" w:rsidRPr="007244B8">
        <w:rPr>
          <w:rFonts w:ascii="Times New Roman" w:hAnsi="Times New Roman" w:cs="Times New Roman"/>
          <w:color w:val="auto"/>
          <w:sz w:val="24"/>
          <w:szCs w:val="24"/>
        </w:rPr>
        <w:t>ет</w:t>
      </w:r>
      <w:r w:rsidRPr="007244B8">
        <w:rPr>
          <w:rFonts w:ascii="Times New Roman" w:hAnsi="Times New Roman" w:cs="Times New Roman"/>
          <w:color w:val="auto"/>
          <w:sz w:val="24"/>
          <w:szCs w:val="24"/>
        </w:rPr>
        <w:t>:</w:t>
      </w:r>
    </w:p>
    <w:p w:rsidR="00F03F14" w:rsidRPr="007244B8" w:rsidRDefault="00F03F14" w:rsidP="00F03F14">
      <w:pPr>
        <w:suppressAutoHyphens w:val="0"/>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7244B8" w:rsidRDefault="00F03F14" w:rsidP="00F03F14">
      <w:pPr>
        <w:suppressAutoHyphens w:val="0"/>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создание адекватных условий для реализации особых образовательных потребностей обучающихся с ЗПР;</w:t>
      </w:r>
    </w:p>
    <w:p w:rsidR="00F03F14" w:rsidRPr="007244B8" w:rsidRDefault="00F03F14" w:rsidP="00F03F14">
      <w:pPr>
        <w:suppressAutoHyphens w:val="0"/>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7244B8" w:rsidRDefault="00F03F14" w:rsidP="00F03F14">
      <w:pPr>
        <w:suppressAutoHyphens w:val="0"/>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оказание помощи в освоении обучающимися с ЗПР АООП НОО;</w:t>
      </w:r>
    </w:p>
    <w:p w:rsidR="00F03F14" w:rsidRPr="007244B8" w:rsidRDefault="00F03F14" w:rsidP="00F03F14">
      <w:pPr>
        <w:suppressAutoHyphens w:val="0"/>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7244B8" w:rsidRDefault="00F03F14" w:rsidP="00F03F14">
      <w:pPr>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Програ</w:t>
      </w:r>
      <w:r w:rsidR="007244B8" w:rsidRPr="007244B8">
        <w:rPr>
          <w:rFonts w:ascii="Times New Roman" w:hAnsi="Times New Roman" w:cs="Times New Roman"/>
          <w:color w:val="auto"/>
          <w:sz w:val="24"/>
          <w:szCs w:val="24"/>
        </w:rPr>
        <w:t>мма коррекционной работы содержит</w:t>
      </w:r>
      <w:r w:rsidRPr="007244B8">
        <w:rPr>
          <w:rFonts w:ascii="Times New Roman" w:hAnsi="Times New Roman" w:cs="Times New Roman"/>
          <w:color w:val="auto"/>
          <w:sz w:val="24"/>
          <w:szCs w:val="24"/>
        </w:rPr>
        <w:t>:</w:t>
      </w:r>
    </w:p>
    <w:p w:rsidR="00F03F14" w:rsidRPr="007244B8" w:rsidRDefault="00F03F14" w:rsidP="00F03F14">
      <w:pPr>
        <w:spacing w:after="0" w:line="360" w:lineRule="auto"/>
        <w:ind w:firstLine="709"/>
        <w:jc w:val="both"/>
        <w:rPr>
          <w:rFonts w:ascii="Times New Roman" w:hAnsi="Times New Roman" w:cs="Times New Roman"/>
          <w:color w:val="auto"/>
          <w:sz w:val="24"/>
          <w:szCs w:val="24"/>
          <w:shd w:val="clear" w:color="auto" w:fill="FFFFFF"/>
        </w:rPr>
      </w:pPr>
      <w:r w:rsidRPr="007244B8">
        <w:rPr>
          <w:rFonts w:ascii="Times New Roman" w:hAnsi="Times New Roman" w:cs="Times New Roman"/>
          <w:color w:val="auto"/>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7244B8" w:rsidRDefault="00F03F14" w:rsidP="00F03F14">
      <w:pPr>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7244B8">
        <w:rPr>
          <w:rFonts w:ascii="Times New Roman" w:hAnsi="Times New Roman" w:cs="Times New Roman"/>
          <w:color w:val="auto"/>
          <w:sz w:val="24"/>
          <w:szCs w:val="24"/>
        </w:rPr>
        <w:t>, корректировку коррекционных мероприятий;</w:t>
      </w:r>
    </w:p>
    <w:p w:rsidR="00F03F14" w:rsidRPr="007244B8" w:rsidRDefault="00F03F14" w:rsidP="00F03F14">
      <w:pPr>
        <w:suppressAutoHyphens w:val="0"/>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7244B8" w:rsidRDefault="00F03F14" w:rsidP="00F03F14">
      <w:pPr>
        <w:suppressAutoHyphens w:val="0"/>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планируемые результаты коррекционной работы.</w:t>
      </w:r>
    </w:p>
    <w:p w:rsidR="005907AE" w:rsidRPr="007244B8" w:rsidRDefault="005907AE" w:rsidP="005907AE">
      <w:pPr>
        <w:pStyle w:val="af"/>
        <w:spacing w:line="360" w:lineRule="auto"/>
        <w:ind w:firstLine="454"/>
        <w:rPr>
          <w:rFonts w:ascii="Times New Roman" w:hAnsi="Times New Roman"/>
          <w:color w:val="auto"/>
          <w:sz w:val="24"/>
          <w:szCs w:val="24"/>
        </w:rPr>
      </w:pPr>
      <w:r w:rsidRPr="007244B8">
        <w:rPr>
          <w:rFonts w:ascii="Times New Roman" w:hAnsi="Times New Roman"/>
          <w:color w:val="auto"/>
          <w:sz w:val="24"/>
          <w:szCs w:val="24"/>
        </w:rPr>
        <w:lastRenderedPageBreak/>
        <w:t xml:space="preserve">Программа коррекционной работы </w:t>
      </w:r>
      <w:r w:rsidRPr="007244B8">
        <w:rPr>
          <w:rFonts w:ascii="Times New Roman" w:hAnsi="Times New Roman"/>
          <w:color w:val="auto"/>
          <w:spacing w:val="2"/>
          <w:sz w:val="24"/>
          <w:szCs w:val="24"/>
        </w:rPr>
        <w:t>включа</w:t>
      </w:r>
      <w:r w:rsidR="007244B8" w:rsidRPr="007244B8">
        <w:rPr>
          <w:rFonts w:ascii="Times New Roman" w:hAnsi="Times New Roman"/>
          <w:color w:val="auto"/>
          <w:spacing w:val="2"/>
          <w:sz w:val="24"/>
          <w:szCs w:val="24"/>
        </w:rPr>
        <w:t>ет</w:t>
      </w:r>
      <w:r w:rsidRPr="007244B8">
        <w:rPr>
          <w:rFonts w:ascii="Times New Roman" w:hAnsi="Times New Roman"/>
          <w:color w:val="auto"/>
          <w:spacing w:val="2"/>
          <w:sz w:val="24"/>
          <w:szCs w:val="24"/>
        </w:rPr>
        <w:t xml:space="preserve"> в себя взаимосвязанные на</w:t>
      </w:r>
      <w:r w:rsidRPr="007244B8">
        <w:rPr>
          <w:rFonts w:ascii="Times New Roman" w:hAnsi="Times New Roman"/>
          <w:color w:val="auto"/>
          <w:sz w:val="24"/>
          <w:szCs w:val="24"/>
        </w:rPr>
        <w:t>правления, отражающие её основное содержание:</w:t>
      </w:r>
    </w:p>
    <w:p w:rsidR="005907AE" w:rsidRPr="007244B8" w:rsidRDefault="005907AE" w:rsidP="005907AE">
      <w:pPr>
        <w:pStyle w:val="21"/>
        <w:rPr>
          <w:sz w:val="24"/>
        </w:rPr>
      </w:pPr>
      <w:r w:rsidRPr="007244B8">
        <w:rPr>
          <w:iCs/>
          <w:spacing w:val="2"/>
          <w:sz w:val="24"/>
        </w:rPr>
        <w:t>диагностическая работа,</w:t>
      </w:r>
      <w:r w:rsidRPr="007244B8">
        <w:rPr>
          <w:spacing w:val="2"/>
          <w:sz w:val="24"/>
        </w:rPr>
        <w:t xml:space="preserve"> обеспечивающая </w:t>
      </w:r>
      <w:r w:rsidRPr="007244B8">
        <w:rPr>
          <w:sz w:val="24"/>
        </w:rPr>
        <w:t>проведение комплексного обследования обучающихся с ЗПР и подготовку ре</w:t>
      </w:r>
      <w:r w:rsidRPr="007244B8">
        <w:rPr>
          <w:spacing w:val="2"/>
          <w:sz w:val="24"/>
        </w:rPr>
        <w:t>комендаций по оказанию им психолого­медико­педагогиче</w:t>
      </w:r>
      <w:r w:rsidRPr="007244B8">
        <w:rPr>
          <w:sz w:val="24"/>
        </w:rPr>
        <w:t>ской помощи;</w:t>
      </w:r>
    </w:p>
    <w:p w:rsidR="005907AE" w:rsidRPr="007244B8" w:rsidRDefault="005907AE" w:rsidP="005907AE">
      <w:pPr>
        <w:pStyle w:val="21"/>
        <w:rPr>
          <w:sz w:val="24"/>
        </w:rPr>
      </w:pPr>
      <w:r w:rsidRPr="007244B8">
        <w:rPr>
          <w:iCs/>
          <w:sz w:val="24"/>
        </w:rPr>
        <w:t>коррекционно­развивающая работа,</w:t>
      </w:r>
      <w:r w:rsidRPr="007244B8">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7244B8" w:rsidRDefault="005907AE" w:rsidP="005907AE">
      <w:pPr>
        <w:pStyle w:val="21"/>
        <w:rPr>
          <w:spacing w:val="-2"/>
          <w:sz w:val="24"/>
        </w:rPr>
      </w:pPr>
      <w:r w:rsidRPr="007244B8">
        <w:rPr>
          <w:iCs/>
          <w:spacing w:val="2"/>
          <w:sz w:val="24"/>
        </w:rPr>
        <w:t>консультативная работа,</w:t>
      </w:r>
      <w:r w:rsidRPr="007244B8">
        <w:rPr>
          <w:spacing w:val="2"/>
          <w:sz w:val="24"/>
        </w:rPr>
        <w:t xml:space="preserve"> обеспечивающая непрерывность специального сопровождения обучающихся с ЗПР и их семей по вопросам реализации </w:t>
      </w:r>
      <w:r w:rsidRPr="007244B8">
        <w:rPr>
          <w:sz w:val="24"/>
        </w:rPr>
        <w:t>дифференцированных психолого­педагогических условий об</w:t>
      </w:r>
      <w:r w:rsidRPr="007244B8">
        <w:rPr>
          <w:spacing w:val="-2"/>
          <w:sz w:val="24"/>
        </w:rPr>
        <w:t>учения, воспитания, коррекции, развития и социализации;</w:t>
      </w:r>
    </w:p>
    <w:p w:rsidR="005907AE" w:rsidRPr="007244B8" w:rsidRDefault="005907AE" w:rsidP="005907AE">
      <w:pPr>
        <w:pStyle w:val="21"/>
        <w:rPr>
          <w:sz w:val="24"/>
        </w:rPr>
      </w:pPr>
      <w:r w:rsidRPr="007244B8">
        <w:rPr>
          <w:iCs/>
          <w:spacing w:val="2"/>
          <w:sz w:val="24"/>
        </w:rPr>
        <w:t>информационно­просветительская работа,</w:t>
      </w:r>
      <w:r w:rsidRPr="007244B8">
        <w:rPr>
          <w:spacing w:val="2"/>
          <w:sz w:val="24"/>
        </w:rPr>
        <w:t xml:space="preserve"> направленная на разъяснительную деятельность по вопросам, связанным </w:t>
      </w:r>
      <w:r w:rsidRPr="007244B8">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7244B8" w:rsidRDefault="0065640F" w:rsidP="0065640F">
      <w:pPr>
        <w:spacing w:after="0" w:line="360" w:lineRule="auto"/>
        <w:ind w:firstLine="709"/>
        <w:jc w:val="both"/>
        <w:rPr>
          <w:rFonts w:ascii="Times New Roman" w:hAnsi="Times New Roman" w:cs="Times New Roman"/>
          <w:color w:val="auto"/>
          <w:sz w:val="24"/>
          <w:szCs w:val="24"/>
        </w:rPr>
      </w:pPr>
      <w:r w:rsidRPr="007244B8">
        <w:rPr>
          <w:rFonts w:hAnsi="Times New Roman"/>
          <w:color w:val="auto"/>
          <w:sz w:val="24"/>
          <w:szCs w:val="24"/>
        </w:rPr>
        <w:t>Коррекционная</w:t>
      </w:r>
      <w:r w:rsidRPr="007244B8">
        <w:rPr>
          <w:rFonts w:hAnsi="Times New Roman"/>
          <w:color w:val="auto"/>
          <w:sz w:val="24"/>
          <w:szCs w:val="24"/>
        </w:rPr>
        <w:t xml:space="preserve"> </w:t>
      </w:r>
      <w:r w:rsidRPr="007244B8">
        <w:rPr>
          <w:rFonts w:hAnsi="Times New Roman"/>
          <w:color w:val="auto"/>
          <w:sz w:val="24"/>
          <w:szCs w:val="24"/>
        </w:rPr>
        <w:t>работа</w:t>
      </w:r>
      <w:r w:rsidR="007244B8" w:rsidRPr="007244B8">
        <w:rPr>
          <w:rFonts w:hAnsi="Times New Roman"/>
          <w:color w:val="auto"/>
          <w:sz w:val="24"/>
          <w:szCs w:val="24"/>
        </w:rPr>
        <w:t xml:space="preserve"> </w:t>
      </w:r>
      <w:r w:rsidR="007244B8" w:rsidRPr="007244B8">
        <w:rPr>
          <w:rFonts w:hAnsi="Times New Roman"/>
          <w:color w:val="auto"/>
          <w:sz w:val="24"/>
          <w:szCs w:val="24"/>
        </w:rPr>
        <w:t>включает</w:t>
      </w:r>
      <w:r w:rsidRPr="007244B8">
        <w:rPr>
          <w:rFonts w:hAnsi="Times New Roman"/>
          <w:color w:val="auto"/>
          <w:sz w:val="24"/>
          <w:szCs w:val="24"/>
        </w:rPr>
        <w:t xml:space="preserve"> </w:t>
      </w:r>
      <w:r w:rsidRPr="007244B8">
        <w:rPr>
          <w:rFonts w:hAnsi="Times New Roman"/>
          <w:color w:val="auto"/>
          <w:sz w:val="24"/>
          <w:szCs w:val="24"/>
        </w:rPr>
        <w:t>систематическое</w:t>
      </w:r>
      <w:r w:rsidRPr="007244B8">
        <w:rPr>
          <w:rFonts w:hAnsi="Times New Roman"/>
          <w:color w:val="auto"/>
          <w:sz w:val="24"/>
          <w:szCs w:val="24"/>
        </w:rPr>
        <w:t xml:space="preserve"> </w:t>
      </w:r>
      <w:r w:rsidRPr="007244B8">
        <w:rPr>
          <w:rFonts w:hAnsi="Times New Roman"/>
          <w:color w:val="auto"/>
          <w:sz w:val="24"/>
          <w:szCs w:val="24"/>
        </w:rPr>
        <w:t>психолого</w:t>
      </w:r>
      <w:r w:rsidRPr="007244B8">
        <w:rPr>
          <w:rFonts w:hAnsi="Times New Roman"/>
          <w:color w:val="auto"/>
          <w:sz w:val="24"/>
          <w:szCs w:val="24"/>
        </w:rPr>
        <w:t xml:space="preserve"> </w:t>
      </w:r>
      <w:r w:rsidRPr="007244B8">
        <w:rPr>
          <w:rFonts w:ascii="Times New Roman"/>
          <w:color w:val="auto"/>
          <w:sz w:val="24"/>
          <w:szCs w:val="24"/>
        </w:rPr>
        <w:t xml:space="preserve">- </w:t>
      </w:r>
      <w:r w:rsidRPr="007244B8">
        <w:rPr>
          <w:rFonts w:hAnsi="Times New Roman"/>
          <w:color w:val="auto"/>
          <w:sz w:val="24"/>
          <w:szCs w:val="24"/>
        </w:rPr>
        <w:t>педагогическое</w:t>
      </w:r>
      <w:r w:rsidRPr="007244B8">
        <w:rPr>
          <w:rFonts w:hAnsi="Times New Roman"/>
          <w:color w:val="auto"/>
          <w:sz w:val="24"/>
          <w:szCs w:val="24"/>
        </w:rPr>
        <w:t xml:space="preserve"> </w:t>
      </w:r>
      <w:r w:rsidRPr="007244B8">
        <w:rPr>
          <w:rFonts w:hAnsi="Times New Roman"/>
          <w:color w:val="auto"/>
          <w:sz w:val="24"/>
          <w:szCs w:val="24"/>
        </w:rPr>
        <w:t>наблюдение</w:t>
      </w:r>
      <w:r w:rsidRPr="007244B8">
        <w:rPr>
          <w:rFonts w:hAnsi="Times New Roman"/>
          <w:color w:val="auto"/>
          <w:sz w:val="24"/>
          <w:szCs w:val="24"/>
        </w:rPr>
        <w:t xml:space="preserve"> </w:t>
      </w:r>
      <w:r w:rsidRPr="007244B8">
        <w:rPr>
          <w:rFonts w:hAnsi="Times New Roman"/>
          <w:color w:val="auto"/>
          <w:sz w:val="24"/>
          <w:szCs w:val="24"/>
        </w:rPr>
        <w:t>в</w:t>
      </w:r>
      <w:r w:rsidRPr="007244B8">
        <w:rPr>
          <w:rFonts w:hAnsi="Times New Roman"/>
          <w:color w:val="auto"/>
          <w:sz w:val="24"/>
          <w:szCs w:val="24"/>
        </w:rPr>
        <w:t xml:space="preserve"> </w:t>
      </w:r>
      <w:r w:rsidRPr="007244B8">
        <w:rPr>
          <w:rFonts w:hAnsi="Times New Roman"/>
          <w:color w:val="auto"/>
          <w:sz w:val="24"/>
          <w:szCs w:val="24"/>
        </w:rPr>
        <w:t>учебной</w:t>
      </w:r>
      <w:r w:rsidRPr="007244B8">
        <w:rPr>
          <w:rFonts w:hAnsi="Times New Roman"/>
          <w:color w:val="auto"/>
          <w:sz w:val="24"/>
          <w:szCs w:val="24"/>
        </w:rPr>
        <w:t xml:space="preserve"> </w:t>
      </w:r>
      <w:r w:rsidRPr="007244B8">
        <w:rPr>
          <w:rFonts w:hAnsi="Times New Roman"/>
          <w:color w:val="auto"/>
          <w:sz w:val="24"/>
          <w:szCs w:val="24"/>
        </w:rPr>
        <w:t>и</w:t>
      </w:r>
      <w:r w:rsidRPr="007244B8">
        <w:rPr>
          <w:rFonts w:hAnsi="Times New Roman"/>
          <w:color w:val="auto"/>
          <w:sz w:val="24"/>
          <w:szCs w:val="24"/>
        </w:rPr>
        <w:t xml:space="preserve"> </w:t>
      </w:r>
      <w:r w:rsidRPr="007244B8">
        <w:rPr>
          <w:rFonts w:hAnsi="Times New Roman"/>
          <w:color w:val="auto"/>
          <w:sz w:val="24"/>
          <w:szCs w:val="24"/>
        </w:rPr>
        <w:t>внеурочной</w:t>
      </w:r>
      <w:r w:rsidRPr="007244B8">
        <w:rPr>
          <w:rFonts w:hAnsi="Times New Roman"/>
          <w:color w:val="auto"/>
          <w:sz w:val="24"/>
          <w:szCs w:val="24"/>
        </w:rPr>
        <w:t xml:space="preserve"> </w:t>
      </w:r>
      <w:r w:rsidRPr="007244B8">
        <w:rPr>
          <w:rFonts w:hAnsi="Times New Roman"/>
          <w:color w:val="auto"/>
          <w:sz w:val="24"/>
          <w:szCs w:val="24"/>
        </w:rPr>
        <w:t>деятельности</w:t>
      </w:r>
      <w:r w:rsidR="00C91D8C" w:rsidRPr="007244B8">
        <w:rPr>
          <w:rFonts w:hAnsi="Times New Roman"/>
          <w:color w:val="auto"/>
          <w:sz w:val="24"/>
          <w:szCs w:val="24"/>
        </w:rPr>
        <w:t>,</w:t>
      </w:r>
      <w:r w:rsidRPr="007244B8">
        <w:rPr>
          <w:rFonts w:ascii="Times New Roman"/>
          <w:color w:val="auto"/>
          <w:sz w:val="24"/>
          <w:szCs w:val="24"/>
        </w:rPr>
        <w:t xml:space="preserve"> </w:t>
      </w:r>
      <w:r w:rsidRPr="007244B8">
        <w:rPr>
          <w:rFonts w:hAnsi="Times New Roman"/>
          <w:color w:val="auto"/>
          <w:sz w:val="24"/>
          <w:szCs w:val="24"/>
        </w:rPr>
        <w:t>разработку</w:t>
      </w:r>
      <w:r w:rsidRPr="007244B8">
        <w:rPr>
          <w:rFonts w:hAnsi="Times New Roman"/>
          <w:color w:val="auto"/>
          <w:sz w:val="24"/>
          <w:szCs w:val="24"/>
        </w:rPr>
        <w:t xml:space="preserve"> </w:t>
      </w:r>
      <w:r w:rsidRPr="007244B8">
        <w:rPr>
          <w:rFonts w:hAnsi="Times New Roman"/>
          <w:color w:val="auto"/>
          <w:sz w:val="24"/>
          <w:szCs w:val="24"/>
        </w:rPr>
        <w:t>и</w:t>
      </w:r>
      <w:r w:rsidRPr="007244B8">
        <w:rPr>
          <w:rFonts w:hAnsi="Times New Roman"/>
          <w:color w:val="auto"/>
          <w:sz w:val="24"/>
          <w:szCs w:val="24"/>
        </w:rPr>
        <w:t xml:space="preserve"> </w:t>
      </w:r>
      <w:r w:rsidRPr="007244B8">
        <w:rPr>
          <w:rFonts w:hAnsi="Times New Roman"/>
          <w:color w:val="auto"/>
          <w:sz w:val="24"/>
          <w:szCs w:val="24"/>
        </w:rPr>
        <w:t>реализацию</w:t>
      </w:r>
      <w:r w:rsidRPr="007244B8">
        <w:rPr>
          <w:rFonts w:hAnsi="Times New Roman"/>
          <w:color w:val="auto"/>
          <w:sz w:val="24"/>
          <w:szCs w:val="24"/>
        </w:rPr>
        <w:t xml:space="preserve"> </w:t>
      </w:r>
      <w:r w:rsidRPr="007244B8">
        <w:rPr>
          <w:rFonts w:hAnsi="Times New Roman"/>
          <w:color w:val="auto"/>
          <w:sz w:val="24"/>
          <w:szCs w:val="24"/>
        </w:rPr>
        <w:t>индивидуального</w:t>
      </w:r>
      <w:r w:rsidRPr="007244B8">
        <w:rPr>
          <w:rFonts w:hAnsi="Times New Roman"/>
          <w:color w:val="auto"/>
          <w:sz w:val="24"/>
          <w:szCs w:val="24"/>
        </w:rPr>
        <w:t xml:space="preserve"> </w:t>
      </w:r>
      <w:r w:rsidRPr="007244B8">
        <w:rPr>
          <w:rFonts w:hAnsi="Times New Roman"/>
          <w:color w:val="auto"/>
          <w:sz w:val="24"/>
          <w:szCs w:val="24"/>
        </w:rPr>
        <w:t>маршрута</w:t>
      </w:r>
      <w:r w:rsidRPr="007244B8">
        <w:rPr>
          <w:rFonts w:hAnsi="Times New Roman"/>
          <w:color w:val="auto"/>
          <w:sz w:val="24"/>
          <w:szCs w:val="24"/>
        </w:rPr>
        <w:t xml:space="preserve"> </w:t>
      </w:r>
      <w:r w:rsidRPr="007244B8">
        <w:rPr>
          <w:rFonts w:hAnsi="Times New Roman"/>
          <w:color w:val="auto"/>
          <w:sz w:val="24"/>
          <w:szCs w:val="24"/>
        </w:rPr>
        <w:t>комплексного</w:t>
      </w:r>
      <w:r w:rsidRPr="007244B8">
        <w:rPr>
          <w:rFonts w:hAnsi="Times New Roman"/>
          <w:color w:val="auto"/>
          <w:sz w:val="24"/>
          <w:szCs w:val="24"/>
        </w:rPr>
        <w:t xml:space="preserve"> </w:t>
      </w:r>
      <w:r w:rsidRPr="007244B8">
        <w:rPr>
          <w:rFonts w:hAnsi="Times New Roman"/>
          <w:color w:val="auto"/>
          <w:sz w:val="24"/>
          <w:szCs w:val="24"/>
        </w:rPr>
        <w:t>психолого</w:t>
      </w:r>
      <w:r w:rsidRPr="007244B8">
        <w:rPr>
          <w:rFonts w:hAnsi="Times New Roman"/>
          <w:color w:val="auto"/>
          <w:sz w:val="24"/>
          <w:szCs w:val="24"/>
        </w:rPr>
        <w:t xml:space="preserve"> </w:t>
      </w:r>
      <w:r w:rsidRPr="007244B8">
        <w:rPr>
          <w:rFonts w:hAnsi="Times New Roman"/>
          <w:color w:val="auto"/>
          <w:sz w:val="24"/>
          <w:szCs w:val="24"/>
        </w:rPr>
        <w:t>–</w:t>
      </w:r>
      <w:r w:rsidRPr="007244B8">
        <w:rPr>
          <w:rFonts w:hAnsi="Times New Roman"/>
          <w:color w:val="auto"/>
          <w:sz w:val="24"/>
          <w:szCs w:val="24"/>
        </w:rPr>
        <w:t xml:space="preserve"> </w:t>
      </w:r>
      <w:r w:rsidRPr="007244B8">
        <w:rPr>
          <w:rFonts w:hAnsi="Times New Roman"/>
          <w:color w:val="auto"/>
          <w:sz w:val="24"/>
          <w:szCs w:val="24"/>
        </w:rPr>
        <w:t>педагогического</w:t>
      </w:r>
      <w:r w:rsidRPr="007244B8">
        <w:rPr>
          <w:rFonts w:hAnsi="Times New Roman"/>
          <w:color w:val="auto"/>
          <w:sz w:val="24"/>
          <w:szCs w:val="24"/>
        </w:rPr>
        <w:t xml:space="preserve"> </w:t>
      </w:r>
      <w:r w:rsidRPr="007244B8">
        <w:rPr>
          <w:rFonts w:hAnsi="Times New Roman"/>
          <w:color w:val="auto"/>
          <w:sz w:val="24"/>
          <w:szCs w:val="24"/>
        </w:rPr>
        <w:t>сопровождения</w:t>
      </w:r>
      <w:r w:rsidRPr="007244B8">
        <w:rPr>
          <w:rFonts w:hAnsi="Times New Roman"/>
          <w:color w:val="auto"/>
          <w:sz w:val="24"/>
          <w:szCs w:val="24"/>
        </w:rPr>
        <w:t xml:space="preserve"> </w:t>
      </w:r>
      <w:r w:rsidRPr="007244B8">
        <w:rPr>
          <w:rFonts w:hAnsi="Times New Roman"/>
          <w:color w:val="auto"/>
          <w:sz w:val="24"/>
          <w:szCs w:val="24"/>
        </w:rPr>
        <w:t>каждого</w:t>
      </w:r>
      <w:r w:rsidRPr="007244B8">
        <w:rPr>
          <w:rFonts w:hAnsi="Times New Roman"/>
          <w:color w:val="auto"/>
          <w:sz w:val="24"/>
          <w:szCs w:val="24"/>
        </w:rPr>
        <w:t xml:space="preserve"> </w:t>
      </w:r>
      <w:r w:rsidRPr="007244B8">
        <w:rPr>
          <w:rFonts w:hAnsi="Times New Roman"/>
          <w:color w:val="auto"/>
          <w:sz w:val="24"/>
          <w:szCs w:val="24"/>
        </w:rPr>
        <w:t>обучающегося</w:t>
      </w:r>
      <w:r w:rsidRPr="007244B8">
        <w:rPr>
          <w:rFonts w:hAnsi="Times New Roman"/>
          <w:color w:val="auto"/>
          <w:sz w:val="24"/>
          <w:szCs w:val="24"/>
        </w:rPr>
        <w:t xml:space="preserve"> </w:t>
      </w:r>
      <w:r w:rsidRPr="007244B8">
        <w:rPr>
          <w:rFonts w:hAnsi="Times New Roman"/>
          <w:color w:val="auto"/>
          <w:sz w:val="24"/>
          <w:szCs w:val="24"/>
        </w:rPr>
        <w:t>с</w:t>
      </w:r>
      <w:r w:rsidRPr="007244B8">
        <w:rPr>
          <w:rFonts w:hAnsi="Times New Roman"/>
          <w:color w:val="auto"/>
          <w:sz w:val="24"/>
          <w:szCs w:val="24"/>
        </w:rPr>
        <w:t xml:space="preserve"> </w:t>
      </w:r>
      <w:r w:rsidRPr="007244B8">
        <w:rPr>
          <w:rFonts w:hAnsi="Times New Roman"/>
          <w:color w:val="auto"/>
          <w:sz w:val="24"/>
          <w:szCs w:val="24"/>
        </w:rPr>
        <w:t>ЗПР</w:t>
      </w:r>
      <w:r w:rsidRPr="007244B8">
        <w:rPr>
          <w:rFonts w:hAnsi="Times New Roman"/>
          <w:color w:val="auto"/>
          <w:sz w:val="24"/>
          <w:szCs w:val="24"/>
        </w:rPr>
        <w:t xml:space="preserve"> </w:t>
      </w:r>
      <w:r w:rsidRPr="007244B8">
        <w:rPr>
          <w:rFonts w:hAnsi="Times New Roman"/>
          <w:color w:val="auto"/>
          <w:sz w:val="24"/>
          <w:szCs w:val="24"/>
        </w:rPr>
        <w:t>на</w:t>
      </w:r>
      <w:r w:rsidRPr="007244B8">
        <w:rPr>
          <w:rFonts w:hAnsi="Times New Roman"/>
          <w:color w:val="auto"/>
          <w:sz w:val="24"/>
          <w:szCs w:val="24"/>
        </w:rPr>
        <w:t xml:space="preserve"> </w:t>
      </w:r>
      <w:r w:rsidRPr="007244B8">
        <w:rPr>
          <w:rFonts w:hAnsi="Times New Roman"/>
          <w:color w:val="auto"/>
          <w:sz w:val="24"/>
          <w:szCs w:val="24"/>
        </w:rPr>
        <w:t>основе</w:t>
      </w:r>
      <w:r w:rsidRPr="007244B8">
        <w:rPr>
          <w:rFonts w:hAnsi="Times New Roman"/>
          <w:color w:val="auto"/>
          <w:sz w:val="24"/>
          <w:szCs w:val="24"/>
        </w:rPr>
        <w:t xml:space="preserve"> </w:t>
      </w:r>
      <w:r w:rsidRPr="007244B8">
        <w:rPr>
          <w:rFonts w:hAnsi="Times New Roman"/>
          <w:color w:val="auto"/>
          <w:sz w:val="24"/>
          <w:szCs w:val="24"/>
        </w:rPr>
        <w:t>психолого</w:t>
      </w:r>
      <w:r w:rsidRPr="007244B8">
        <w:rPr>
          <w:rFonts w:ascii="Times New Roman"/>
          <w:color w:val="auto"/>
          <w:sz w:val="24"/>
          <w:szCs w:val="24"/>
        </w:rPr>
        <w:t>-</w:t>
      </w:r>
      <w:r w:rsidRPr="007244B8">
        <w:rPr>
          <w:rFonts w:hAnsi="Times New Roman"/>
          <w:color w:val="auto"/>
          <w:sz w:val="24"/>
          <w:szCs w:val="24"/>
        </w:rPr>
        <w:t>педагогической</w:t>
      </w:r>
      <w:r w:rsidRPr="007244B8">
        <w:rPr>
          <w:rFonts w:hAnsi="Times New Roman"/>
          <w:color w:val="auto"/>
          <w:sz w:val="24"/>
          <w:szCs w:val="24"/>
        </w:rPr>
        <w:t xml:space="preserve"> </w:t>
      </w:r>
      <w:r w:rsidRPr="007244B8">
        <w:rPr>
          <w:rFonts w:hAnsi="Times New Roman"/>
          <w:color w:val="auto"/>
          <w:sz w:val="24"/>
          <w:szCs w:val="24"/>
        </w:rPr>
        <w:t>характеристики</w:t>
      </w:r>
      <w:r w:rsidRPr="007244B8">
        <w:rPr>
          <w:rFonts w:ascii="Times New Roman"/>
          <w:color w:val="auto"/>
          <w:sz w:val="24"/>
          <w:szCs w:val="24"/>
        </w:rPr>
        <w:t xml:space="preserve">, </w:t>
      </w:r>
      <w:r w:rsidRPr="007244B8">
        <w:rPr>
          <w:rFonts w:hAnsi="Times New Roman"/>
          <w:color w:val="auto"/>
          <w:sz w:val="24"/>
          <w:szCs w:val="24"/>
        </w:rPr>
        <w:t>составленной</w:t>
      </w:r>
      <w:r w:rsidRPr="007244B8">
        <w:rPr>
          <w:rFonts w:hAnsi="Times New Roman"/>
          <w:color w:val="auto"/>
          <w:sz w:val="24"/>
          <w:szCs w:val="24"/>
        </w:rPr>
        <w:t xml:space="preserve"> </w:t>
      </w:r>
      <w:r w:rsidRPr="007244B8">
        <w:rPr>
          <w:rFonts w:hAnsi="Times New Roman"/>
          <w:color w:val="auto"/>
          <w:sz w:val="24"/>
          <w:szCs w:val="24"/>
        </w:rPr>
        <w:t>по</w:t>
      </w:r>
      <w:r w:rsidRPr="007244B8">
        <w:rPr>
          <w:rFonts w:hAnsi="Times New Roman"/>
          <w:color w:val="auto"/>
          <w:sz w:val="24"/>
          <w:szCs w:val="24"/>
        </w:rPr>
        <w:t xml:space="preserve"> </w:t>
      </w:r>
      <w:r w:rsidRPr="007244B8">
        <w:rPr>
          <w:rFonts w:hAnsi="Times New Roman"/>
          <w:color w:val="auto"/>
          <w:sz w:val="24"/>
          <w:szCs w:val="24"/>
        </w:rPr>
        <w:t>результатам</w:t>
      </w:r>
      <w:r w:rsidRPr="007244B8">
        <w:rPr>
          <w:rFonts w:hAnsi="Times New Roman"/>
          <w:color w:val="auto"/>
          <w:sz w:val="24"/>
          <w:szCs w:val="24"/>
        </w:rPr>
        <w:t xml:space="preserve"> </w:t>
      </w:r>
      <w:r w:rsidRPr="007244B8">
        <w:rPr>
          <w:rFonts w:hAnsi="Times New Roman"/>
          <w:color w:val="auto"/>
          <w:sz w:val="24"/>
          <w:szCs w:val="24"/>
        </w:rPr>
        <w:t>изучения</w:t>
      </w:r>
      <w:r w:rsidRPr="007244B8">
        <w:rPr>
          <w:rFonts w:hAnsi="Times New Roman"/>
          <w:color w:val="auto"/>
          <w:sz w:val="24"/>
          <w:szCs w:val="24"/>
        </w:rPr>
        <w:t xml:space="preserve"> </w:t>
      </w:r>
      <w:r w:rsidRPr="007244B8">
        <w:rPr>
          <w:rFonts w:hAnsi="Times New Roman"/>
          <w:color w:val="auto"/>
          <w:sz w:val="24"/>
          <w:szCs w:val="24"/>
        </w:rPr>
        <w:t>его</w:t>
      </w:r>
      <w:r w:rsidRPr="007244B8">
        <w:rPr>
          <w:rFonts w:hAnsi="Times New Roman"/>
          <w:color w:val="auto"/>
          <w:sz w:val="24"/>
          <w:szCs w:val="24"/>
        </w:rPr>
        <w:t xml:space="preserve"> </w:t>
      </w:r>
      <w:r w:rsidRPr="007244B8">
        <w:rPr>
          <w:rFonts w:hAnsi="Times New Roman"/>
          <w:color w:val="auto"/>
          <w:sz w:val="24"/>
          <w:szCs w:val="24"/>
        </w:rPr>
        <w:t>особенностей</w:t>
      </w:r>
      <w:r w:rsidRPr="007244B8">
        <w:rPr>
          <w:rFonts w:hAnsi="Times New Roman"/>
          <w:color w:val="auto"/>
          <w:sz w:val="24"/>
          <w:szCs w:val="24"/>
        </w:rPr>
        <w:t xml:space="preserve"> </w:t>
      </w:r>
      <w:r w:rsidRPr="007244B8">
        <w:rPr>
          <w:rFonts w:hAnsi="Times New Roman"/>
          <w:color w:val="auto"/>
          <w:sz w:val="24"/>
          <w:szCs w:val="24"/>
        </w:rPr>
        <w:t>и</w:t>
      </w:r>
      <w:r w:rsidRPr="007244B8">
        <w:rPr>
          <w:rFonts w:hAnsi="Times New Roman"/>
          <w:color w:val="auto"/>
          <w:sz w:val="24"/>
          <w:szCs w:val="24"/>
        </w:rPr>
        <w:t xml:space="preserve"> </w:t>
      </w:r>
      <w:r w:rsidRPr="007244B8">
        <w:rPr>
          <w:rFonts w:hAnsi="Times New Roman"/>
          <w:color w:val="auto"/>
          <w:sz w:val="24"/>
          <w:szCs w:val="24"/>
        </w:rPr>
        <w:t>возможностей</w:t>
      </w:r>
      <w:r w:rsidRPr="007244B8">
        <w:rPr>
          <w:rFonts w:hAnsi="Times New Roman"/>
          <w:color w:val="auto"/>
          <w:sz w:val="24"/>
          <w:szCs w:val="24"/>
        </w:rPr>
        <w:t xml:space="preserve"> </w:t>
      </w:r>
      <w:r w:rsidRPr="007244B8">
        <w:rPr>
          <w:rFonts w:hAnsi="Times New Roman"/>
          <w:color w:val="auto"/>
          <w:sz w:val="24"/>
          <w:szCs w:val="24"/>
        </w:rPr>
        <w:t>развития</w:t>
      </w:r>
      <w:r w:rsidRPr="007244B8">
        <w:rPr>
          <w:rFonts w:ascii="Times New Roman"/>
          <w:color w:val="auto"/>
          <w:sz w:val="24"/>
          <w:szCs w:val="24"/>
        </w:rPr>
        <w:t xml:space="preserve">, </w:t>
      </w:r>
      <w:r w:rsidRPr="007244B8">
        <w:rPr>
          <w:rFonts w:hAnsi="Times New Roman"/>
          <w:color w:val="auto"/>
          <w:sz w:val="24"/>
          <w:szCs w:val="24"/>
        </w:rPr>
        <w:t>выявления</w:t>
      </w:r>
      <w:r w:rsidRPr="007244B8">
        <w:rPr>
          <w:rFonts w:hAnsi="Times New Roman"/>
          <w:color w:val="auto"/>
          <w:sz w:val="24"/>
          <w:szCs w:val="24"/>
        </w:rPr>
        <w:t xml:space="preserve"> </w:t>
      </w:r>
      <w:r w:rsidRPr="007244B8">
        <w:rPr>
          <w:rFonts w:hAnsi="Times New Roman"/>
          <w:color w:val="auto"/>
          <w:sz w:val="24"/>
          <w:szCs w:val="24"/>
        </w:rPr>
        <w:t>трудностей</w:t>
      </w:r>
      <w:r w:rsidRPr="007244B8">
        <w:rPr>
          <w:rFonts w:hAnsi="Times New Roman"/>
          <w:color w:val="auto"/>
          <w:sz w:val="24"/>
          <w:szCs w:val="24"/>
        </w:rPr>
        <w:t xml:space="preserve"> </w:t>
      </w:r>
      <w:r w:rsidRPr="007244B8">
        <w:rPr>
          <w:rFonts w:hAnsi="Times New Roman"/>
          <w:color w:val="auto"/>
          <w:sz w:val="24"/>
          <w:szCs w:val="24"/>
        </w:rPr>
        <w:t>в</w:t>
      </w:r>
      <w:r w:rsidRPr="007244B8">
        <w:rPr>
          <w:rFonts w:hAnsi="Times New Roman"/>
          <w:color w:val="auto"/>
          <w:sz w:val="24"/>
          <w:szCs w:val="24"/>
        </w:rPr>
        <w:t xml:space="preserve"> </w:t>
      </w:r>
      <w:r w:rsidRPr="007244B8">
        <w:rPr>
          <w:rFonts w:hAnsi="Times New Roman"/>
          <w:color w:val="auto"/>
          <w:sz w:val="24"/>
          <w:szCs w:val="24"/>
        </w:rPr>
        <w:t>овладении</w:t>
      </w:r>
      <w:r w:rsidRPr="007244B8">
        <w:rPr>
          <w:rFonts w:hAnsi="Times New Roman"/>
          <w:color w:val="auto"/>
          <w:sz w:val="24"/>
          <w:szCs w:val="24"/>
        </w:rPr>
        <w:t xml:space="preserve"> </w:t>
      </w:r>
      <w:r w:rsidRPr="007244B8">
        <w:rPr>
          <w:rFonts w:hAnsi="Times New Roman"/>
          <w:color w:val="auto"/>
          <w:sz w:val="24"/>
          <w:szCs w:val="24"/>
        </w:rPr>
        <w:t>содержанием</w:t>
      </w:r>
      <w:r w:rsidRPr="007244B8">
        <w:rPr>
          <w:rFonts w:hAnsi="Times New Roman"/>
          <w:color w:val="auto"/>
          <w:sz w:val="24"/>
          <w:szCs w:val="24"/>
        </w:rPr>
        <w:t xml:space="preserve"> </w:t>
      </w:r>
      <w:r w:rsidRPr="007244B8">
        <w:rPr>
          <w:rFonts w:hAnsi="Times New Roman"/>
          <w:color w:val="auto"/>
          <w:sz w:val="24"/>
          <w:szCs w:val="24"/>
        </w:rPr>
        <w:t>начального</w:t>
      </w:r>
      <w:r w:rsidRPr="007244B8">
        <w:rPr>
          <w:rFonts w:hAnsi="Times New Roman"/>
          <w:color w:val="auto"/>
          <w:sz w:val="24"/>
          <w:szCs w:val="24"/>
        </w:rPr>
        <w:t xml:space="preserve"> </w:t>
      </w:r>
      <w:r w:rsidRPr="007244B8">
        <w:rPr>
          <w:rFonts w:hAnsi="Times New Roman"/>
          <w:color w:val="auto"/>
          <w:sz w:val="24"/>
          <w:szCs w:val="24"/>
        </w:rPr>
        <w:t>общего</w:t>
      </w:r>
      <w:r w:rsidRPr="007244B8">
        <w:rPr>
          <w:rFonts w:hAnsi="Times New Roman"/>
          <w:color w:val="auto"/>
          <w:sz w:val="24"/>
          <w:szCs w:val="24"/>
        </w:rPr>
        <w:t xml:space="preserve"> </w:t>
      </w:r>
      <w:r w:rsidRPr="007244B8">
        <w:rPr>
          <w:rFonts w:hAnsi="Times New Roman"/>
          <w:color w:val="auto"/>
          <w:sz w:val="24"/>
          <w:szCs w:val="24"/>
        </w:rPr>
        <w:t>образования</w:t>
      </w:r>
      <w:r w:rsidRPr="007244B8">
        <w:rPr>
          <w:rFonts w:ascii="Times New Roman"/>
          <w:color w:val="auto"/>
          <w:sz w:val="24"/>
          <w:szCs w:val="24"/>
        </w:rPr>
        <w:t xml:space="preserve">, </w:t>
      </w:r>
      <w:r w:rsidRPr="007244B8">
        <w:rPr>
          <w:rFonts w:hAnsi="Times New Roman"/>
          <w:color w:val="auto"/>
          <w:sz w:val="24"/>
          <w:szCs w:val="24"/>
        </w:rPr>
        <w:t>особенностей</w:t>
      </w:r>
      <w:r w:rsidRPr="007244B8">
        <w:rPr>
          <w:rFonts w:hAnsi="Times New Roman"/>
          <w:color w:val="auto"/>
          <w:sz w:val="24"/>
          <w:szCs w:val="24"/>
        </w:rPr>
        <w:t xml:space="preserve"> </w:t>
      </w:r>
      <w:r w:rsidRPr="007244B8">
        <w:rPr>
          <w:rFonts w:hAnsi="Times New Roman"/>
          <w:color w:val="auto"/>
          <w:sz w:val="24"/>
          <w:szCs w:val="24"/>
        </w:rPr>
        <w:t>личностного</w:t>
      </w:r>
      <w:r w:rsidRPr="007244B8">
        <w:rPr>
          <w:rFonts w:hAnsi="Times New Roman"/>
          <w:color w:val="auto"/>
          <w:sz w:val="24"/>
          <w:szCs w:val="24"/>
        </w:rPr>
        <w:t xml:space="preserve"> </w:t>
      </w:r>
      <w:r w:rsidRPr="007244B8">
        <w:rPr>
          <w:rFonts w:hAnsi="Times New Roman"/>
          <w:color w:val="auto"/>
          <w:sz w:val="24"/>
          <w:szCs w:val="24"/>
        </w:rPr>
        <w:t>развития</w:t>
      </w:r>
      <w:r w:rsidRPr="007244B8">
        <w:rPr>
          <w:rFonts w:ascii="Times New Roman"/>
          <w:color w:val="auto"/>
          <w:sz w:val="24"/>
          <w:szCs w:val="24"/>
        </w:rPr>
        <w:t xml:space="preserve">, </w:t>
      </w:r>
      <w:r w:rsidRPr="007244B8">
        <w:rPr>
          <w:rFonts w:hAnsi="Times New Roman"/>
          <w:color w:val="auto"/>
          <w:sz w:val="24"/>
          <w:szCs w:val="24"/>
        </w:rPr>
        <w:t>межличностного</w:t>
      </w:r>
      <w:r w:rsidRPr="007244B8">
        <w:rPr>
          <w:rFonts w:hAnsi="Times New Roman"/>
          <w:color w:val="auto"/>
          <w:sz w:val="24"/>
          <w:szCs w:val="24"/>
        </w:rPr>
        <w:t xml:space="preserve"> </w:t>
      </w:r>
      <w:r w:rsidRPr="007244B8">
        <w:rPr>
          <w:rFonts w:hAnsi="Times New Roman"/>
          <w:color w:val="auto"/>
          <w:sz w:val="24"/>
          <w:szCs w:val="24"/>
        </w:rPr>
        <w:t>взаимодействия</w:t>
      </w:r>
      <w:r w:rsidRPr="007244B8">
        <w:rPr>
          <w:rFonts w:hAnsi="Times New Roman"/>
          <w:color w:val="auto"/>
          <w:sz w:val="24"/>
          <w:szCs w:val="24"/>
        </w:rPr>
        <w:t xml:space="preserve"> </w:t>
      </w:r>
      <w:r w:rsidRPr="007244B8">
        <w:rPr>
          <w:rFonts w:hAnsi="Times New Roman"/>
          <w:color w:val="auto"/>
          <w:sz w:val="24"/>
          <w:szCs w:val="24"/>
        </w:rPr>
        <w:t>с</w:t>
      </w:r>
      <w:r w:rsidRPr="007244B8">
        <w:rPr>
          <w:rFonts w:hAnsi="Times New Roman"/>
          <w:color w:val="auto"/>
          <w:sz w:val="24"/>
          <w:szCs w:val="24"/>
        </w:rPr>
        <w:t xml:space="preserve"> </w:t>
      </w:r>
      <w:r w:rsidRPr="007244B8">
        <w:rPr>
          <w:rFonts w:hAnsi="Times New Roman"/>
          <w:color w:val="auto"/>
          <w:sz w:val="24"/>
          <w:szCs w:val="24"/>
        </w:rPr>
        <w:t>детьми</w:t>
      </w:r>
      <w:r w:rsidRPr="007244B8">
        <w:rPr>
          <w:rFonts w:hAnsi="Times New Roman"/>
          <w:color w:val="auto"/>
          <w:sz w:val="24"/>
          <w:szCs w:val="24"/>
        </w:rPr>
        <w:t xml:space="preserve"> </w:t>
      </w:r>
      <w:r w:rsidRPr="007244B8">
        <w:rPr>
          <w:rFonts w:hAnsi="Times New Roman"/>
          <w:color w:val="auto"/>
          <w:sz w:val="24"/>
          <w:szCs w:val="24"/>
        </w:rPr>
        <w:t>и</w:t>
      </w:r>
      <w:r w:rsidRPr="007244B8">
        <w:rPr>
          <w:rFonts w:hAnsi="Times New Roman"/>
          <w:color w:val="auto"/>
          <w:sz w:val="24"/>
          <w:szCs w:val="24"/>
        </w:rPr>
        <w:t xml:space="preserve"> </w:t>
      </w:r>
      <w:r w:rsidRPr="007244B8">
        <w:rPr>
          <w:rFonts w:hAnsi="Times New Roman"/>
          <w:color w:val="auto"/>
          <w:sz w:val="24"/>
          <w:szCs w:val="24"/>
        </w:rPr>
        <w:t>взрослыми</w:t>
      </w:r>
      <w:r w:rsidRPr="007244B8">
        <w:rPr>
          <w:rFonts w:hAnsi="Times New Roman"/>
          <w:color w:val="auto"/>
          <w:sz w:val="24"/>
          <w:szCs w:val="24"/>
        </w:rPr>
        <w:t xml:space="preserve"> </w:t>
      </w:r>
      <w:r w:rsidRPr="007244B8">
        <w:rPr>
          <w:rFonts w:hAnsi="Times New Roman"/>
          <w:color w:val="auto"/>
          <w:sz w:val="24"/>
          <w:szCs w:val="24"/>
        </w:rPr>
        <w:t>и</w:t>
      </w:r>
      <w:r w:rsidRPr="007244B8">
        <w:rPr>
          <w:rFonts w:hAnsi="Times New Roman"/>
          <w:color w:val="auto"/>
          <w:sz w:val="24"/>
          <w:szCs w:val="24"/>
        </w:rPr>
        <w:t xml:space="preserve"> </w:t>
      </w:r>
      <w:r w:rsidRPr="007244B8">
        <w:rPr>
          <w:rFonts w:hAnsi="Times New Roman"/>
          <w:color w:val="auto"/>
          <w:sz w:val="24"/>
          <w:szCs w:val="24"/>
        </w:rPr>
        <w:t>др</w:t>
      </w:r>
      <w:r w:rsidRPr="007244B8">
        <w:rPr>
          <w:rFonts w:ascii="Times New Roman"/>
          <w:color w:val="auto"/>
          <w:sz w:val="24"/>
          <w:szCs w:val="24"/>
        </w:rPr>
        <w:t>.</w:t>
      </w:r>
    </w:p>
    <w:p w:rsidR="005907AE" w:rsidRPr="007244B8" w:rsidRDefault="005907AE" w:rsidP="005907AE">
      <w:pPr>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Основными направлениями в коррекционно</w:t>
      </w:r>
      <w:r w:rsidR="0065640F" w:rsidRPr="007244B8">
        <w:rPr>
          <w:rFonts w:ascii="Times New Roman" w:hAnsi="Times New Roman" w:cs="Times New Roman"/>
          <w:color w:val="auto"/>
          <w:sz w:val="24"/>
          <w:szCs w:val="24"/>
        </w:rPr>
        <w:t>й</w:t>
      </w:r>
      <w:r w:rsidRPr="007244B8">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7244B8">
        <w:rPr>
          <w:rFonts w:ascii="Times New Roman" w:hAnsi="Times New Roman"/>
          <w:color w:val="auto"/>
          <w:sz w:val="24"/>
          <w:szCs w:val="24"/>
        </w:rPr>
        <w:t>зрительно-моторной координации;</w:t>
      </w:r>
      <w:r w:rsidRPr="007244B8">
        <w:rPr>
          <w:rFonts w:ascii="Times New Roman" w:hAnsi="Times New Roman" w:cs="Times New Roman"/>
          <w:color w:val="auto"/>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7244B8" w:rsidRDefault="00565251" w:rsidP="00565251">
      <w:pPr>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7244B8" w:rsidRDefault="00F03F14" w:rsidP="00F03F14">
      <w:pPr>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lastRenderedPageBreak/>
        <w:t>При возникновении трудностей в освоении обучающимся с ЗПР содержания АООП НОО педагоги, осуществляющие психолого</w:t>
      </w:r>
      <w:r w:rsidR="007244B8" w:rsidRPr="007244B8">
        <w:rPr>
          <w:rFonts w:ascii="Times New Roman" w:hAnsi="Times New Roman" w:cs="Times New Roman"/>
          <w:color w:val="auto"/>
          <w:sz w:val="24"/>
          <w:szCs w:val="24"/>
        </w:rPr>
        <w:t>-педагогическое сопровождение, оперативно дополняют</w:t>
      </w:r>
      <w:r w:rsidRPr="007244B8">
        <w:rPr>
          <w:rFonts w:ascii="Times New Roman" w:hAnsi="Times New Roman" w:cs="Times New Roman"/>
          <w:color w:val="auto"/>
          <w:sz w:val="24"/>
          <w:szCs w:val="24"/>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7244B8" w:rsidRDefault="003571C7" w:rsidP="003571C7">
      <w:pPr>
        <w:spacing w:after="0" w:line="360" w:lineRule="auto"/>
        <w:ind w:firstLine="709"/>
        <w:contextualSpacing/>
        <w:jc w:val="both"/>
        <w:rPr>
          <w:rFonts w:ascii="Times New Roman" w:hAnsi="Times New Roman"/>
          <w:color w:val="auto"/>
          <w:sz w:val="24"/>
          <w:szCs w:val="24"/>
        </w:rPr>
      </w:pPr>
      <w:r w:rsidRPr="007244B8">
        <w:rPr>
          <w:rFonts w:ascii="Times New Roman" w:hAnsi="Times New Roman"/>
          <w:color w:val="auto"/>
          <w:sz w:val="24"/>
          <w:szCs w:val="24"/>
        </w:rPr>
        <w:t>Основными механизмами реализации программы коррекционной работы являются:</w:t>
      </w:r>
    </w:p>
    <w:p w:rsidR="003571C7" w:rsidRPr="007244B8" w:rsidRDefault="003571C7" w:rsidP="003571C7">
      <w:pPr>
        <w:spacing w:after="0" w:line="360" w:lineRule="auto"/>
        <w:ind w:firstLine="709"/>
        <w:contextualSpacing/>
        <w:jc w:val="both"/>
        <w:rPr>
          <w:rFonts w:ascii="Times New Roman" w:hAnsi="Times New Roman"/>
          <w:color w:val="auto"/>
          <w:sz w:val="24"/>
          <w:szCs w:val="24"/>
        </w:rPr>
      </w:pPr>
      <w:r w:rsidRPr="007244B8">
        <w:rPr>
          <w:rFonts w:ascii="Times New Roman" w:hAnsi="Times New Roman"/>
          <w:color w:val="auto"/>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7244B8" w:rsidRDefault="003571C7" w:rsidP="003571C7">
      <w:pPr>
        <w:keepNext/>
        <w:spacing w:after="0" w:line="360" w:lineRule="auto"/>
        <w:ind w:firstLine="709"/>
        <w:contextualSpacing/>
        <w:jc w:val="both"/>
        <w:rPr>
          <w:rFonts w:ascii="Times New Roman" w:hAnsi="Times New Roman"/>
          <w:color w:val="auto"/>
          <w:sz w:val="24"/>
          <w:szCs w:val="24"/>
        </w:rPr>
      </w:pPr>
      <w:r w:rsidRPr="007244B8">
        <w:rPr>
          <w:rFonts w:ascii="Times New Roman" w:hAnsi="Times New Roman"/>
          <w:color w:val="auto"/>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7244B8" w:rsidRDefault="00F03F14" w:rsidP="00F03F14">
      <w:pPr>
        <w:spacing w:after="0" w:line="360" w:lineRule="auto"/>
        <w:ind w:firstLine="709"/>
        <w:jc w:val="both"/>
        <w:rPr>
          <w:rFonts w:ascii="Times New Roman" w:hAnsi="Times New Roman" w:cs="Times New Roman"/>
          <w:color w:val="auto"/>
          <w:sz w:val="24"/>
          <w:szCs w:val="24"/>
        </w:rPr>
      </w:pPr>
      <w:r w:rsidRPr="007244B8">
        <w:rPr>
          <w:rFonts w:ascii="Times New Roman" w:hAnsi="Times New Roman" w:cs="Times New Roman"/>
          <w:color w:val="auto"/>
          <w:sz w:val="24"/>
          <w:szCs w:val="24"/>
        </w:rPr>
        <w:t>П</w:t>
      </w:r>
      <w:r w:rsidRPr="007244B8">
        <w:rPr>
          <w:rFonts w:ascii="Times New Roman" w:hAnsi="Times New Roman" w:cs="Times New Roman"/>
          <w:iCs/>
          <w:color w:val="auto"/>
          <w:sz w:val="24"/>
          <w:szCs w:val="24"/>
        </w:rPr>
        <w:t>сихолого-педагогическое сопровождение</w:t>
      </w:r>
      <w:r w:rsidRPr="007244B8">
        <w:rPr>
          <w:rFonts w:ascii="Times New Roman" w:hAnsi="Times New Roman" w:cs="Times New Roman"/>
          <w:color w:val="auto"/>
          <w:sz w:val="24"/>
          <w:szCs w:val="24"/>
        </w:rPr>
        <w:t xml:space="preserve"> обучающихся с ЗПР осуществляют с</w:t>
      </w:r>
      <w:r w:rsidR="007244B8">
        <w:rPr>
          <w:rFonts w:ascii="Times New Roman" w:hAnsi="Times New Roman" w:cs="Times New Roman"/>
          <w:color w:val="auto"/>
          <w:sz w:val="24"/>
          <w:szCs w:val="24"/>
        </w:rPr>
        <w:t>пециалисты: учитель-</w:t>
      </w:r>
      <w:r w:rsidRPr="007244B8">
        <w:rPr>
          <w:rFonts w:ascii="Times New Roman" w:hAnsi="Times New Roman" w:cs="Times New Roman"/>
          <w:color w:val="auto"/>
          <w:sz w:val="24"/>
          <w:szCs w:val="24"/>
        </w:rPr>
        <w:t>ло</w:t>
      </w:r>
      <w:r w:rsidR="007244B8">
        <w:rPr>
          <w:rFonts w:ascii="Times New Roman" w:hAnsi="Times New Roman" w:cs="Times New Roman"/>
          <w:color w:val="auto"/>
          <w:sz w:val="24"/>
          <w:szCs w:val="24"/>
        </w:rPr>
        <w:t xml:space="preserve">гопед, </w:t>
      </w:r>
      <w:r w:rsidRPr="007244B8">
        <w:rPr>
          <w:rFonts w:ascii="Times New Roman" w:hAnsi="Times New Roman" w:cs="Times New Roman"/>
          <w:color w:val="auto"/>
          <w:sz w:val="24"/>
          <w:szCs w:val="24"/>
        </w:rPr>
        <w:t xml:space="preserve">педагог-психолог, имеющий соответствующую профильную подготовку, социальный педагог, педагог дополнительного образования. При необходимости </w:t>
      </w:r>
    </w:p>
    <w:p w:rsidR="00F13801" w:rsidRPr="00545628" w:rsidRDefault="00F03F14" w:rsidP="00F03F1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545628">
        <w:rPr>
          <w:rFonts w:ascii="Times New Roman" w:hAnsi="Times New Roman" w:cs="Times New Roman"/>
          <w:color w:val="auto"/>
          <w:sz w:val="24"/>
          <w:szCs w:val="24"/>
        </w:rPr>
        <w:t>Програ</w:t>
      </w:r>
      <w:r w:rsidR="00545628" w:rsidRPr="00545628">
        <w:rPr>
          <w:rFonts w:ascii="Times New Roman" w:hAnsi="Times New Roman" w:cs="Times New Roman"/>
          <w:color w:val="auto"/>
          <w:sz w:val="24"/>
          <w:szCs w:val="24"/>
        </w:rPr>
        <w:t>мма коррекционной работы содержит</w:t>
      </w:r>
      <w:r w:rsidRPr="00545628">
        <w:rPr>
          <w:rFonts w:ascii="Times New Roman" w:hAnsi="Times New Roman" w:cs="Times New Roman"/>
          <w:color w:val="auto"/>
          <w:sz w:val="24"/>
          <w:szCs w:val="24"/>
        </w:rPr>
        <w:t>: цель, задачи</w:t>
      </w:r>
      <w:r w:rsidRPr="00545628">
        <w:rPr>
          <w:rFonts w:ascii="Times New Roman" w:hAnsi="Times New Roman" w:cs="Times New Roman"/>
          <w:caps/>
          <w:color w:val="auto"/>
          <w:sz w:val="24"/>
          <w:szCs w:val="24"/>
        </w:rPr>
        <w:t>,</w:t>
      </w:r>
      <w:r w:rsidRPr="00545628">
        <w:rPr>
          <w:rFonts w:ascii="Times New Roman" w:hAnsi="Times New Roman" w:cs="Times New Roman"/>
          <w:color w:val="auto"/>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545628" w:rsidRDefault="00853FD5" w:rsidP="00F03F1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545628">
        <w:rPr>
          <w:rFonts w:ascii="Times New Roman" w:hAnsi="Times New Roman" w:cs="Times New Roman"/>
          <w:color w:val="auto"/>
          <w:spacing w:val="2"/>
          <w:sz w:val="24"/>
          <w:szCs w:val="24"/>
        </w:rPr>
        <w:t xml:space="preserve">Программа коррекционной работы </w:t>
      </w:r>
      <w:r w:rsidR="004F132F" w:rsidRPr="00545628">
        <w:rPr>
          <w:rFonts w:ascii="Times New Roman" w:hAnsi="Times New Roman" w:cs="Times New Roman"/>
          <w:color w:val="auto"/>
          <w:spacing w:val="2"/>
          <w:sz w:val="24"/>
          <w:szCs w:val="24"/>
        </w:rPr>
        <w:t>разрабатывается</w:t>
      </w:r>
      <w:r w:rsidRPr="00545628">
        <w:rPr>
          <w:rFonts w:ascii="Times New Roman" w:hAnsi="Times New Roman" w:cs="Times New Roman"/>
          <w:color w:val="auto"/>
          <w:spacing w:val="2"/>
          <w:sz w:val="24"/>
          <w:szCs w:val="24"/>
        </w:rPr>
        <w:t xml:space="preserve"> </w:t>
      </w:r>
      <w:r w:rsidR="00545628" w:rsidRPr="00545628">
        <w:rPr>
          <w:rFonts w:ascii="Times New Roman" w:hAnsi="Times New Roman" w:cs="Times New Roman"/>
          <w:color w:val="auto"/>
          <w:spacing w:val="2"/>
          <w:sz w:val="24"/>
          <w:szCs w:val="24"/>
        </w:rPr>
        <w:t>МОУ «Наровчатская СОШ»</w:t>
      </w:r>
      <w:r w:rsidRPr="00545628">
        <w:rPr>
          <w:rFonts w:ascii="Times New Roman" w:hAnsi="Times New Roman" w:cs="Times New Roman"/>
          <w:color w:val="auto"/>
          <w:spacing w:val="2"/>
          <w:sz w:val="24"/>
          <w:szCs w:val="24"/>
        </w:rPr>
        <w:t xml:space="preserve"> самостоятельно в соответствии с ФГОС НОО обучающихся с ОВЗ и с учётом ПрАООП НОО обучающихся с ЗПР</w:t>
      </w:r>
      <w:r w:rsidRPr="00545628">
        <w:rPr>
          <w:rFonts w:ascii="Times New Roman" w:hAnsi="Times New Roman" w:cs="Times New Roman"/>
          <w:color w:val="auto"/>
          <w:spacing w:val="2"/>
          <w:sz w:val="24"/>
          <w:szCs w:val="24"/>
          <w:vertAlign w:val="superscript"/>
        </w:rPr>
        <w:footnoteReference w:id="8"/>
      </w:r>
      <w:r w:rsidRPr="00545628">
        <w:rPr>
          <w:rFonts w:ascii="Times New Roman" w:hAnsi="Times New Roman" w:cs="Times New Roman"/>
          <w:color w:val="auto"/>
          <w:spacing w:val="2"/>
          <w:sz w:val="24"/>
          <w:szCs w:val="24"/>
        </w:rPr>
        <w:t>.</w:t>
      </w:r>
    </w:p>
    <w:p w:rsidR="00156537" w:rsidRPr="00545628" w:rsidRDefault="00156537" w:rsidP="001B01F3">
      <w:pPr>
        <w:tabs>
          <w:tab w:val="left" w:pos="0"/>
          <w:tab w:val="right" w:leader="dot" w:pos="9639"/>
        </w:tabs>
        <w:spacing w:before="240" w:after="120" w:line="240" w:lineRule="auto"/>
        <w:jc w:val="center"/>
        <w:outlineLvl w:val="1"/>
        <w:rPr>
          <w:rFonts w:ascii="Times New Roman" w:hAnsi="Times New Roman" w:cs="Times New Roman"/>
          <w:b/>
          <w:color w:val="auto"/>
          <w:sz w:val="24"/>
          <w:szCs w:val="24"/>
        </w:rPr>
      </w:pPr>
      <w:bookmarkStart w:id="8" w:name="_Toc415833120"/>
      <w:r w:rsidRPr="00545628">
        <w:rPr>
          <w:rFonts w:ascii="Times New Roman" w:hAnsi="Times New Roman" w:cs="Times New Roman"/>
          <w:b/>
          <w:color w:val="auto"/>
          <w:sz w:val="24"/>
          <w:szCs w:val="24"/>
        </w:rPr>
        <w:t xml:space="preserve">2.3. </w:t>
      </w:r>
      <w:r w:rsidR="00F13801" w:rsidRPr="00545628">
        <w:rPr>
          <w:rFonts w:ascii="Times New Roman" w:hAnsi="Times New Roman" w:cs="Times New Roman"/>
          <w:b/>
          <w:color w:val="auto"/>
          <w:sz w:val="24"/>
          <w:szCs w:val="24"/>
        </w:rPr>
        <w:t>Организационный раздел</w:t>
      </w:r>
      <w:bookmarkEnd w:id="8"/>
    </w:p>
    <w:p w:rsidR="00545616" w:rsidRPr="00545628"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bookmarkStart w:id="9" w:name="_Toc415833121"/>
      <w:r w:rsidRPr="00545628">
        <w:rPr>
          <w:rFonts w:ascii="Times New Roman" w:hAnsi="Times New Roman" w:cs="Times New Roman"/>
          <w:b/>
          <w:color w:val="auto"/>
          <w:sz w:val="24"/>
          <w:szCs w:val="24"/>
        </w:rPr>
        <w:t>2.3.1. Учебный план</w:t>
      </w:r>
      <w:bookmarkEnd w:id="9"/>
    </w:p>
    <w:p w:rsidR="001B01F3" w:rsidRPr="00545628" w:rsidRDefault="006E0C9D" w:rsidP="006E0C9D">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r w:rsidRPr="00545628">
        <w:rPr>
          <w:rFonts w:ascii="Times New Roman" w:hAnsi="Times New Roman" w:cs="Times New Roman"/>
          <w:bCs/>
          <w:color w:val="auto"/>
          <w:sz w:val="24"/>
          <w:szCs w:val="24"/>
        </w:rPr>
        <w:t>Обязательные предметные области учебного плана и учебные предметы</w:t>
      </w:r>
      <w:r w:rsidRPr="00545628">
        <w:rPr>
          <w:rFonts w:ascii="Times New Roman" w:hAnsi="Times New Roman" w:cs="Times New Roman"/>
          <w:bCs/>
          <w:color w:val="auto"/>
          <w:kern w:val="2"/>
          <w:sz w:val="24"/>
          <w:szCs w:val="24"/>
        </w:rPr>
        <w:t xml:space="preserve"> соответствуют ФГОС НОО</w:t>
      </w:r>
      <w:r w:rsidRPr="00545628">
        <w:rPr>
          <w:rStyle w:val="a4"/>
          <w:rFonts w:ascii="Times New Roman" w:hAnsi="Times New Roman" w:cs="Times New Roman"/>
          <w:bCs/>
          <w:color w:val="auto"/>
          <w:kern w:val="2"/>
          <w:sz w:val="24"/>
          <w:szCs w:val="24"/>
        </w:rPr>
        <w:footnoteReference w:id="9"/>
      </w:r>
      <w:r w:rsidRPr="00545628">
        <w:rPr>
          <w:rFonts w:ascii="Times New Roman" w:hAnsi="Times New Roman" w:cs="Times New Roman"/>
          <w:bCs/>
          <w:color w:val="auto"/>
          <w:kern w:val="2"/>
          <w:sz w:val="24"/>
          <w:szCs w:val="24"/>
        </w:rPr>
        <w:t>.</w:t>
      </w:r>
    </w:p>
    <w:p w:rsid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kern w:val="0"/>
          <w:sz w:val="24"/>
          <w:szCs w:val="24"/>
          <w:u w:color="000000"/>
        </w:rPr>
      </w:pPr>
      <w:r w:rsidRPr="00545628">
        <w:rPr>
          <w:rFonts w:ascii="Times New Roman" w:hAnsi="Times New Roman" w:cs="Times New Roman"/>
          <w:color w:val="auto"/>
          <w:kern w:val="0"/>
          <w:sz w:val="24"/>
          <w:szCs w:val="24"/>
          <w:u w:color="000000"/>
        </w:rPr>
        <w:t xml:space="preserve">В соответствии с ФГОС НОО обучающихся с ОВЗ на коррекционную работу отводится не менее 5 часов </w:t>
      </w:r>
      <w:r w:rsidRPr="00545628">
        <w:rPr>
          <w:rFonts w:ascii="Times New Roman" w:hAnsi="Times New Roman" w:cs="Times New Roman"/>
          <w:bCs/>
          <w:color w:val="auto"/>
          <w:kern w:val="0"/>
          <w:sz w:val="24"/>
          <w:szCs w:val="24"/>
          <w:u w:color="000000"/>
        </w:rPr>
        <w:t>в неделю</w:t>
      </w:r>
      <w:r w:rsidRPr="00545628">
        <w:rPr>
          <w:rFonts w:ascii="Times New Roman" w:hAnsi="Times New Roman" w:cs="Times New Roman"/>
          <w:b/>
          <w:bCs/>
          <w:color w:val="auto"/>
          <w:kern w:val="0"/>
          <w:sz w:val="24"/>
          <w:szCs w:val="24"/>
          <w:u w:color="000000"/>
        </w:rPr>
        <w:t xml:space="preserve"> </w:t>
      </w:r>
      <w:r w:rsidRPr="00545628">
        <w:rPr>
          <w:rFonts w:ascii="Times New Roman" w:hAnsi="Times New Roman" w:cs="Times New Roman"/>
          <w:color w:val="auto"/>
          <w:kern w:val="0"/>
          <w:sz w:val="24"/>
          <w:szCs w:val="24"/>
          <w:u w:color="000000"/>
        </w:rPr>
        <w:t>на одного обучающегося в зависимости от его потребностей.</w:t>
      </w:r>
    </w:p>
    <w:p w:rsidR="00545628" w:rsidRPr="00545628" w:rsidRDefault="00545628" w:rsidP="00545628">
      <w:pPr>
        <w:spacing w:after="0" w:line="360" w:lineRule="auto"/>
        <w:ind w:firstLine="708"/>
        <w:jc w:val="both"/>
        <w:rPr>
          <w:rFonts w:ascii="Times New Roman" w:hAnsi="Times New Roman" w:cs="Times New Roman"/>
          <w:sz w:val="24"/>
          <w:szCs w:val="24"/>
        </w:rPr>
      </w:pPr>
      <w:r w:rsidRPr="00545628">
        <w:rPr>
          <w:rFonts w:ascii="Times New Roman" w:hAnsi="Times New Roman" w:cs="Times New Roman"/>
          <w:sz w:val="24"/>
          <w:szCs w:val="24"/>
        </w:rPr>
        <w:t xml:space="preserve">Учебный план специального (коррекционного) обучения спроектирован на основе областного базисного учебного плана специальных (коррекционных) образовательных </w:t>
      </w:r>
      <w:r w:rsidRPr="00545628">
        <w:rPr>
          <w:rFonts w:ascii="Times New Roman" w:hAnsi="Times New Roman" w:cs="Times New Roman"/>
          <w:sz w:val="24"/>
          <w:szCs w:val="24"/>
        </w:rPr>
        <w:lastRenderedPageBreak/>
        <w:t xml:space="preserve">учреждений, классов (Приказ 01/2540 от 25.08.2014 г. «Об утверждении областных модельных базисных учебных планов для специальных (коррекционных) образовательных учреждений (классов), для обучающихся с ОВЗ общеобразовательных организаций Челябинской области на 2014-2015 учебный год». </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 xml:space="preserve">Коррекционное обучение создается для обучения и воспитания детей с задержкой психического развития, у которых при потенциально сохранных возможностях интеллектуального развития наблюдаются слабость памяти, внимания, недостаточность темпа и подвижности психических процессов, повышенная истощаемость, несформированность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 </w:t>
      </w:r>
    </w:p>
    <w:p w:rsidR="00545628" w:rsidRPr="00545628" w:rsidRDefault="00545628" w:rsidP="00545628">
      <w:pPr>
        <w:spacing w:after="0" w:line="360" w:lineRule="auto"/>
        <w:ind w:firstLine="708"/>
        <w:jc w:val="both"/>
        <w:rPr>
          <w:rFonts w:ascii="Times New Roman" w:hAnsi="Times New Roman" w:cs="Times New Roman"/>
          <w:sz w:val="24"/>
          <w:szCs w:val="24"/>
        </w:rPr>
      </w:pPr>
      <w:r w:rsidRPr="00545628">
        <w:rPr>
          <w:rFonts w:ascii="Times New Roman" w:hAnsi="Times New Roman" w:cs="Times New Roman"/>
          <w:sz w:val="24"/>
          <w:szCs w:val="24"/>
        </w:rPr>
        <w:t xml:space="preserve">В учебном плане С(К)ОУ </w:t>
      </w:r>
      <w:r w:rsidRPr="00545628">
        <w:rPr>
          <w:rFonts w:ascii="Times New Roman" w:hAnsi="Times New Roman" w:cs="Times New Roman"/>
          <w:sz w:val="24"/>
          <w:szCs w:val="24"/>
          <w:lang w:val="en-US"/>
        </w:rPr>
        <w:t>VII</w:t>
      </w:r>
      <w:r w:rsidRPr="00545628">
        <w:rPr>
          <w:rFonts w:ascii="Times New Roman" w:hAnsi="Times New Roman" w:cs="Times New Roman"/>
          <w:sz w:val="24"/>
          <w:szCs w:val="24"/>
        </w:rPr>
        <w:t xml:space="preserve"> вида выделены 2 части:</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1.Инвариантная часть (Обязательная часть 1-4 классы по ФГОС).</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 xml:space="preserve">2. Вариативная часть – компонент образовательного учреждения и коррекционные курсы. (Часть формируемая участниками образовательного процесса 1- 4 классы по ФГОС). </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ab/>
        <w:t xml:space="preserve">Коррекционные курсы направлены на коррекцию отклонений в развитии, формирование навыков адаптации ребенка в современных жизненных условиях, подготовку к усвоению содержания образования на каждой ступени образования. </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Коррекционные курсы включают в себя:</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 психокоррекционные занятия;</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 xml:space="preserve">- индивидуальные и групповые коррекционно-развивающие занятия по восполнению пробелов в знаниях обучающихся; </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 индивидуальные и групповые занятия коррекционно-развивающей направленности, факультативы.</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 xml:space="preserve">В инвариантной части в целом реализуются государственные </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 xml:space="preserve">общеобразовательные программы. Часы компонента образовательного учреждения направлены на увеличение учебной нагрузки по отдельным образовательным областям. </w:t>
      </w:r>
    </w:p>
    <w:p w:rsidR="00545628" w:rsidRPr="00545628" w:rsidRDefault="00545628" w:rsidP="00545628">
      <w:pPr>
        <w:spacing w:after="0" w:line="360" w:lineRule="auto"/>
        <w:jc w:val="both"/>
        <w:rPr>
          <w:rFonts w:ascii="Times New Roman" w:hAnsi="Times New Roman" w:cs="Times New Roman"/>
          <w:b/>
          <w:sz w:val="24"/>
          <w:szCs w:val="24"/>
        </w:rPr>
      </w:pPr>
      <w:r w:rsidRPr="00545628">
        <w:rPr>
          <w:rFonts w:ascii="Times New Roman" w:hAnsi="Times New Roman" w:cs="Times New Roman"/>
          <w:b/>
          <w:sz w:val="24"/>
          <w:szCs w:val="24"/>
        </w:rPr>
        <w:t>Начальное общее образование</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ab/>
        <w:t xml:space="preserve">Учащиеся начальной школы обучаются по общеобразовательным программам в соответствии с ФГОС (2а класс - 1 человек, 4а класс – 1 человек). </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ab/>
        <w:t>Учебный план начального общего образования обучающихся с ЗПР составлен с учетом решения двух основных задач:</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 формирование навыков функциональной грамотности и основных учебных умений и навыков, общения, начальных представлений об отечественной и мировой культуре;</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 xml:space="preserve">- 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w:t>
      </w:r>
      <w:r w:rsidRPr="00545628">
        <w:rPr>
          <w:rFonts w:ascii="Times New Roman" w:hAnsi="Times New Roman" w:cs="Times New Roman"/>
          <w:sz w:val="24"/>
          <w:szCs w:val="24"/>
        </w:rPr>
        <w:lastRenderedPageBreak/>
        <w:t>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ab/>
        <w:t xml:space="preserve">Предметная область «Филология» представлена учебными предметами: «Русский язык», «Литературное чтение», «Иностранный язык». Изучение «Иностранного языка» начинается со 2 класса, отводится 1 час в неделю. Учебный предмет «Окружающий мир» изучается с 1 по 4 класс, по 2 часа в неделю. </w:t>
      </w:r>
    </w:p>
    <w:p w:rsidR="00545628" w:rsidRPr="00545628" w:rsidRDefault="00545628" w:rsidP="00545628">
      <w:pPr>
        <w:spacing w:after="0" w:line="360" w:lineRule="auto"/>
        <w:jc w:val="both"/>
        <w:rPr>
          <w:rFonts w:ascii="Times New Roman" w:hAnsi="Times New Roman" w:cs="Times New Roman"/>
          <w:b/>
          <w:sz w:val="24"/>
          <w:szCs w:val="24"/>
        </w:rPr>
      </w:pPr>
      <w:r w:rsidRPr="00545628">
        <w:rPr>
          <w:rFonts w:ascii="Times New Roman" w:hAnsi="Times New Roman" w:cs="Times New Roman"/>
          <w:sz w:val="24"/>
          <w:szCs w:val="24"/>
        </w:rPr>
        <w:t>Учебный предмет «Физическая культура» изучается с 1 по 4 класс по 3 часа в неделю.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b/>
          <w:sz w:val="24"/>
          <w:szCs w:val="24"/>
        </w:rPr>
        <w:tab/>
      </w:r>
      <w:r w:rsidRPr="00545628">
        <w:rPr>
          <w:rFonts w:ascii="Times New Roman" w:hAnsi="Times New Roman" w:cs="Times New Roman"/>
          <w:sz w:val="24"/>
          <w:szCs w:val="24"/>
        </w:rPr>
        <w:t xml:space="preserve">Все обучение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 </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ab/>
        <w:t xml:space="preserve">Для учащихся с ЗПР вводятся психокоррекционные занятия по развитию познавательной сферы (восприятия, внимания, мыслительных операций и т.п.). Занятия проводит педагог-психолог, определяющий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направления. Формы занятий индивидуальные. </w:t>
      </w:r>
    </w:p>
    <w:p w:rsidR="00545628" w:rsidRPr="00545628" w:rsidRDefault="00545628" w:rsidP="00545628">
      <w:pPr>
        <w:spacing w:after="0" w:line="360" w:lineRule="auto"/>
        <w:jc w:val="both"/>
        <w:rPr>
          <w:rFonts w:ascii="Times New Roman" w:hAnsi="Times New Roman" w:cs="Times New Roman"/>
          <w:sz w:val="24"/>
          <w:szCs w:val="24"/>
        </w:rPr>
      </w:pPr>
      <w:r w:rsidRPr="00545628">
        <w:rPr>
          <w:rFonts w:ascii="Times New Roman" w:hAnsi="Times New Roman" w:cs="Times New Roman"/>
          <w:sz w:val="24"/>
          <w:szCs w:val="24"/>
        </w:rPr>
        <w:tab/>
        <w:t xml:space="preserve">В целях коррекции отклонений в развитии обучающихся, воспитанников, ликвидации пробелов в знаниях проводятся индивидуальные занятия, которые проводит учитель осуществляющий работу, направленную на максимальную коррекцию недостатков в развитии у обучающихся, восстановление нарушенных функций. </w:t>
      </w:r>
    </w:p>
    <w:p w:rsidR="008E2BFF" w:rsidRDefault="008E2BFF" w:rsidP="008E2BFF">
      <w:pPr>
        <w:tabs>
          <w:tab w:val="left" w:pos="5325"/>
          <w:tab w:val="left" w:pos="7965"/>
        </w:tabs>
        <w:spacing w:after="0" w:line="240" w:lineRule="auto"/>
        <w:jc w:val="center"/>
        <w:rPr>
          <w:rFonts w:ascii="Times New Roman" w:hAnsi="Times New Roman" w:cs="Times New Roman"/>
          <w:sz w:val="24"/>
          <w:szCs w:val="24"/>
        </w:rPr>
      </w:pPr>
    </w:p>
    <w:p w:rsidR="008E2BFF" w:rsidRPr="008E2BFF" w:rsidRDefault="008E2BFF" w:rsidP="008E2BFF">
      <w:pPr>
        <w:tabs>
          <w:tab w:val="left" w:pos="5325"/>
          <w:tab w:val="left" w:pos="7965"/>
        </w:tabs>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Учебный план</w:t>
      </w:r>
    </w:p>
    <w:p w:rsidR="008E2BFF" w:rsidRPr="008E2BFF" w:rsidRDefault="008E2BFF" w:rsidP="008E2BFF">
      <w:pPr>
        <w:spacing w:after="0" w:line="240" w:lineRule="auto"/>
        <w:jc w:val="center"/>
        <w:rPr>
          <w:rFonts w:ascii="Times New Roman" w:hAnsi="Times New Roman" w:cs="Times New Roman"/>
          <w:b/>
          <w:bCs/>
          <w:i/>
          <w:iCs/>
          <w:sz w:val="24"/>
          <w:szCs w:val="24"/>
        </w:rPr>
      </w:pPr>
      <w:r w:rsidRPr="008E2BFF">
        <w:rPr>
          <w:rFonts w:ascii="Times New Roman" w:hAnsi="Times New Roman" w:cs="Times New Roman"/>
          <w:b/>
          <w:bCs/>
          <w:i/>
          <w:iCs/>
          <w:sz w:val="24"/>
          <w:szCs w:val="24"/>
        </w:rPr>
        <w:t xml:space="preserve">ФГОС начального общего образования </w:t>
      </w:r>
    </w:p>
    <w:p w:rsidR="008E2BFF" w:rsidRPr="008E2BFF" w:rsidRDefault="008E2BFF" w:rsidP="008E2BFF">
      <w:pPr>
        <w:spacing w:after="0" w:line="240" w:lineRule="auto"/>
        <w:jc w:val="center"/>
        <w:rPr>
          <w:rFonts w:ascii="Times New Roman" w:hAnsi="Times New Roman" w:cs="Times New Roman"/>
          <w:b/>
          <w:bCs/>
          <w:i/>
          <w:iCs/>
          <w:sz w:val="24"/>
          <w:szCs w:val="24"/>
        </w:rPr>
      </w:pPr>
      <w:r w:rsidRPr="008E2BFF">
        <w:rPr>
          <w:rFonts w:ascii="Times New Roman" w:hAnsi="Times New Roman" w:cs="Times New Roman"/>
          <w:b/>
          <w:bCs/>
          <w:i/>
          <w:iCs/>
          <w:sz w:val="24"/>
          <w:szCs w:val="24"/>
        </w:rPr>
        <w:t>(специальное - коррекционное обучение)</w:t>
      </w:r>
    </w:p>
    <w:p w:rsidR="008E2BFF" w:rsidRPr="008E2BFF" w:rsidRDefault="008E2BFF" w:rsidP="008E2BFF">
      <w:pPr>
        <w:spacing w:after="0" w:line="240" w:lineRule="auto"/>
        <w:jc w:val="center"/>
        <w:rPr>
          <w:rFonts w:ascii="Times New Roman" w:hAnsi="Times New Roman" w:cs="Times New Roman"/>
          <w:b/>
          <w:bCs/>
          <w:i/>
          <w:iCs/>
          <w:sz w:val="24"/>
          <w:szCs w:val="24"/>
        </w:rPr>
      </w:pPr>
      <w:r w:rsidRPr="008E2BFF">
        <w:rPr>
          <w:rFonts w:ascii="Times New Roman" w:hAnsi="Times New Roman" w:cs="Times New Roman"/>
          <w:b/>
          <w:bCs/>
          <w:i/>
          <w:iCs/>
          <w:sz w:val="24"/>
          <w:szCs w:val="24"/>
          <w:lang w:val="en-US"/>
        </w:rPr>
        <w:t>VII</w:t>
      </w:r>
      <w:r w:rsidRPr="008E2BFF">
        <w:rPr>
          <w:rFonts w:ascii="Times New Roman" w:hAnsi="Times New Roman" w:cs="Times New Roman"/>
          <w:b/>
          <w:bCs/>
          <w:i/>
          <w:iCs/>
          <w:sz w:val="24"/>
          <w:szCs w:val="24"/>
        </w:rPr>
        <w:t xml:space="preserve"> вид (ФГОС)</w:t>
      </w:r>
    </w:p>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на 2016-2017 учебный год</w:t>
      </w:r>
    </w:p>
    <w:p w:rsidR="008E2BFF" w:rsidRPr="008E2BFF" w:rsidRDefault="008E2BFF" w:rsidP="008E2BFF">
      <w:pPr>
        <w:spacing w:after="0" w:line="240" w:lineRule="auto"/>
        <w:jc w:val="center"/>
        <w:rPr>
          <w:rFonts w:ascii="Times New Roman" w:hAnsi="Times New Roman" w:cs="Times New Roman"/>
          <w:sz w:val="24"/>
          <w:szCs w:val="24"/>
        </w:rPr>
      </w:pPr>
    </w:p>
    <w:tbl>
      <w:tblPr>
        <w:tblpPr w:leftFromText="180" w:rightFromText="180" w:vertAnchor="text" w:tblpX="-60" w:tblpY="1"/>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2"/>
        <w:gridCol w:w="2410"/>
        <w:gridCol w:w="3402"/>
        <w:gridCol w:w="1276"/>
      </w:tblGrid>
      <w:tr w:rsidR="008E2BFF" w:rsidRPr="008E2BFF" w:rsidTr="00F8201F">
        <w:trPr>
          <w:trHeight w:val="419"/>
        </w:trPr>
        <w:tc>
          <w:tcPr>
            <w:tcW w:w="2612" w:type="dxa"/>
            <w:vMerge w:val="restart"/>
          </w:tcPr>
          <w:p w:rsidR="008E2BFF" w:rsidRPr="008E2BFF" w:rsidRDefault="008E2BFF" w:rsidP="008E2BFF">
            <w:pPr>
              <w:spacing w:after="0" w:line="240" w:lineRule="auto"/>
              <w:jc w:val="center"/>
              <w:rPr>
                <w:rFonts w:ascii="Times New Roman" w:hAnsi="Times New Roman" w:cs="Times New Roman"/>
                <w:b/>
                <w:bCs/>
                <w:sz w:val="24"/>
                <w:szCs w:val="24"/>
              </w:rPr>
            </w:pPr>
          </w:p>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Образовательные области</w:t>
            </w:r>
          </w:p>
        </w:tc>
        <w:tc>
          <w:tcPr>
            <w:tcW w:w="2410" w:type="dxa"/>
            <w:vMerge w:val="restart"/>
          </w:tcPr>
          <w:p w:rsidR="008E2BFF" w:rsidRPr="008E2BFF" w:rsidRDefault="008E2BFF" w:rsidP="008E2BFF">
            <w:pPr>
              <w:spacing w:after="0" w:line="240" w:lineRule="auto"/>
              <w:jc w:val="center"/>
              <w:rPr>
                <w:rFonts w:ascii="Times New Roman" w:hAnsi="Times New Roman" w:cs="Times New Roman"/>
                <w:b/>
                <w:bCs/>
                <w:sz w:val="24"/>
                <w:szCs w:val="24"/>
              </w:rPr>
            </w:pPr>
          </w:p>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Учебные предметы</w:t>
            </w:r>
          </w:p>
        </w:tc>
        <w:tc>
          <w:tcPr>
            <w:tcW w:w="4678" w:type="dxa"/>
            <w:gridSpan w:val="2"/>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 xml:space="preserve">Классы (количество часов в неделю) </w:t>
            </w:r>
          </w:p>
          <w:p w:rsidR="008E2BFF" w:rsidRPr="008E2BFF" w:rsidRDefault="008E2BFF" w:rsidP="008E2BFF">
            <w:pPr>
              <w:spacing w:after="0" w:line="240" w:lineRule="auto"/>
              <w:jc w:val="center"/>
              <w:rPr>
                <w:rFonts w:ascii="Times New Roman" w:hAnsi="Times New Roman" w:cs="Times New Roman"/>
                <w:b/>
                <w:bCs/>
                <w:sz w:val="24"/>
                <w:szCs w:val="24"/>
              </w:rPr>
            </w:pPr>
          </w:p>
        </w:tc>
      </w:tr>
      <w:tr w:rsidR="008E2BFF" w:rsidRPr="008E2BFF" w:rsidTr="00F8201F">
        <w:trPr>
          <w:trHeight w:val="380"/>
        </w:trPr>
        <w:tc>
          <w:tcPr>
            <w:tcW w:w="2612" w:type="dxa"/>
            <w:vMerge/>
            <w:vAlign w:val="center"/>
          </w:tcPr>
          <w:p w:rsidR="008E2BFF" w:rsidRPr="008E2BFF" w:rsidRDefault="008E2BFF" w:rsidP="008E2BFF">
            <w:pPr>
              <w:spacing w:after="0" w:line="240" w:lineRule="auto"/>
              <w:rPr>
                <w:rFonts w:ascii="Times New Roman" w:hAnsi="Times New Roman" w:cs="Times New Roman"/>
                <w:b/>
                <w:bCs/>
                <w:sz w:val="24"/>
                <w:szCs w:val="24"/>
              </w:rPr>
            </w:pPr>
          </w:p>
        </w:tc>
        <w:tc>
          <w:tcPr>
            <w:tcW w:w="2410" w:type="dxa"/>
            <w:vMerge/>
            <w:vAlign w:val="center"/>
          </w:tcPr>
          <w:p w:rsidR="008E2BFF" w:rsidRPr="008E2BFF" w:rsidRDefault="008E2BFF" w:rsidP="008E2BFF">
            <w:pPr>
              <w:spacing w:after="0" w:line="240" w:lineRule="auto"/>
              <w:rPr>
                <w:rFonts w:ascii="Times New Roman" w:hAnsi="Times New Roman" w:cs="Times New Roman"/>
                <w:b/>
                <w:bCs/>
                <w:sz w:val="24"/>
                <w:szCs w:val="24"/>
              </w:rPr>
            </w:pPr>
          </w:p>
        </w:tc>
        <w:tc>
          <w:tcPr>
            <w:tcW w:w="3402" w:type="dxa"/>
            <w:vAlign w:val="center"/>
          </w:tcPr>
          <w:p w:rsidR="008E2BFF" w:rsidRPr="008E2BFF" w:rsidRDefault="008E2BFF" w:rsidP="008E2BFF">
            <w:pPr>
              <w:spacing w:after="0" w:line="240" w:lineRule="auto"/>
              <w:jc w:val="center"/>
              <w:rPr>
                <w:rFonts w:ascii="Times New Roman" w:hAnsi="Times New Roman" w:cs="Times New Roman"/>
                <w:b/>
                <w:sz w:val="24"/>
                <w:szCs w:val="24"/>
              </w:rPr>
            </w:pPr>
            <w:r w:rsidRPr="008E2BFF">
              <w:rPr>
                <w:rFonts w:ascii="Times New Roman" w:hAnsi="Times New Roman" w:cs="Times New Roman"/>
                <w:b/>
                <w:sz w:val="24"/>
                <w:szCs w:val="24"/>
              </w:rPr>
              <w:t>2а</w:t>
            </w:r>
          </w:p>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(7вид -1 чел.)</w:t>
            </w:r>
          </w:p>
        </w:tc>
        <w:tc>
          <w:tcPr>
            <w:tcW w:w="1276" w:type="dxa"/>
          </w:tcPr>
          <w:p w:rsidR="008E2BFF" w:rsidRPr="008E2BFF" w:rsidRDefault="008E2BFF" w:rsidP="008E2BFF">
            <w:pPr>
              <w:spacing w:after="0" w:line="240" w:lineRule="auto"/>
              <w:jc w:val="center"/>
              <w:rPr>
                <w:rFonts w:ascii="Times New Roman" w:hAnsi="Times New Roman" w:cs="Times New Roman"/>
                <w:b/>
                <w:sz w:val="24"/>
                <w:szCs w:val="24"/>
              </w:rPr>
            </w:pPr>
            <w:r w:rsidRPr="008E2BFF">
              <w:rPr>
                <w:rFonts w:ascii="Times New Roman" w:hAnsi="Times New Roman" w:cs="Times New Roman"/>
                <w:b/>
                <w:sz w:val="24"/>
                <w:szCs w:val="24"/>
              </w:rPr>
              <w:t>Всего</w:t>
            </w:r>
          </w:p>
        </w:tc>
      </w:tr>
      <w:tr w:rsidR="008E2BFF" w:rsidRPr="008E2BFF" w:rsidTr="00F8201F">
        <w:trPr>
          <w:trHeight w:val="380"/>
        </w:trPr>
        <w:tc>
          <w:tcPr>
            <w:tcW w:w="5022" w:type="dxa"/>
            <w:gridSpan w:val="2"/>
            <w:vAlign w:val="center"/>
          </w:tcPr>
          <w:p w:rsidR="008E2BFF" w:rsidRPr="008E2BFF" w:rsidRDefault="008E2BFF" w:rsidP="008E2BFF">
            <w:pPr>
              <w:spacing w:after="0" w:line="240" w:lineRule="auto"/>
              <w:rPr>
                <w:rFonts w:ascii="Times New Roman" w:hAnsi="Times New Roman" w:cs="Times New Roman"/>
                <w:b/>
                <w:bCs/>
                <w:sz w:val="24"/>
                <w:szCs w:val="24"/>
              </w:rPr>
            </w:pPr>
            <w:r w:rsidRPr="008E2BFF">
              <w:rPr>
                <w:rFonts w:ascii="Times New Roman" w:hAnsi="Times New Roman" w:cs="Times New Roman"/>
                <w:b/>
                <w:bCs/>
                <w:sz w:val="24"/>
                <w:szCs w:val="24"/>
              </w:rPr>
              <w:t xml:space="preserve">Инвариантная часть </w:t>
            </w:r>
          </w:p>
        </w:tc>
        <w:tc>
          <w:tcPr>
            <w:tcW w:w="4678" w:type="dxa"/>
            <w:gridSpan w:val="2"/>
            <w:vAlign w:val="center"/>
          </w:tcPr>
          <w:p w:rsidR="008E2BFF" w:rsidRPr="008E2BFF" w:rsidRDefault="008E2BFF" w:rsidP="008E2BFF">
            <w:pPr>
              <w:spacing w:after="0" w:line="240" w:lineRule="auto"/>
              <w:jc w:val="center"/>
              <w:rPr>
                <w:rFonts w:ascii="Times New Roman" w:hAnsi="Times New Roman" w:cs="Times New Roman"/>
                <w:b/>
                <w:bCs/>
                <w:sz w:val="24"/>
                <w:szCs w:val="24"/>
              </w:rPr>
            </w:pPr>
          </w:p>
        </w:tc>
      </w:tr>
      <w:tr w:rsidR="008E2BFF" w:rsidRPr="008E2BFF" w:rsidTr="00F8201F">
        <w:tc>
          <w:tcPr>
            <w:tcW w:w="2612" w:type="dxa"/>
            <w:vMerge w:val="restart"/>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Филология</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Русский язык</w:t>
            </w:r>
          </w:p>
        </w:tc>
        <w:tc>
          <w:tcPr>
            <w:tcW w:w="3402"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5</w:t>
            </w:r>
          </w:p>
        </w:tc>
        <w:tc>
          <w:tcPr>
            <w:tcW w:w="1276"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5</w:t>
            </w:r>
          </w:p>
        </w:tc>
      </w:tr>
      <w:tr w:rsidR="008E2BFF" w:rsidRPr="008E2BFF" w:rsidTr="00F8201F">
        <w:tc>
          <w:tcPr>
            <w:tcW w:w="2612" w:type="dxa"/>
            <w:vMerge/>
            <w:vAlign w:val="center"/>
          </w:tcPr>
          <w:p w:rsidR="008E2BFF" w:rsidRPr="008E2BFF" w:rsidRDefault="008E2BFF" w:rsidP="008E2BFF">
            <w:pPr>
              <w:spacing w:after="0" w:line="240" w:lineRule="auto"/>
              <w:rPr>
                <w:rFonts w:ascii="Times New Roman" w:hAnsi="Times New Roman" w:cs="Times New Roman"/>
                <w:sz w:val="24"/>
                <w:szCs w:val="24"/>
              </w:rPr>
            </w:pP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Литературное чтение</w:t>
            </w:r>
          </w:p>
        </w:tc>
        <w:tc>
          <w:tcPr>
            <w:tcW w:w="3402"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3</w:t>
            </w:r>
          </w:p>
        </w:tc>
        <w:tc>
          <w:tcPr>
            <w:tcW w:w="1276"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3</w:t>
            </w:r>
          </w:p>
        </w:tc>
      </w:tr>
      <w:tr w:rsidR="008E2BFF" w:rsidRPr="008E2BFF" w:rsidTr="00F8201F">
        <w:tc>
          <w:tcPr>
            <w:tcW w:w="2612" w:type="dxa"/>
            <w:vAlign w:val="center"/>
          </w:tcPr>
          <w:p w:rsidR="008E2BFF" w:rsidRPr="008E2BFF" w:rsidRDefault="008E2BFF" w:rsidP="008E2BFF">
            <w:pPr>
              <w:spacing w:after="0" w:line="240" w:lineRule="auto"/>
              <w:rPr>
                <w:rFonts w:ascii="Times New Roman" w:hAnsi="Times New Roman" w:cs="Times New Roman"/>
                <w:sz w:val="24"/>
                <w:szCs w:val="24"/>
              </w:rPr>
            </w:pP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Иностранный язык</w:t>
            </w:r>
          </w:p>
        </w:tc>
        <w:tc>
          <w:tcPr>
            <w:tcW w:w="3402"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c>
          <w:tcPr>
            <w:tcW w:w="1276"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r>
      <w:tr w:rsidR="008E2BFF" w:rsidRPr="008E2BFF" w:rsidTr="00F8201F">
        <w:tc>
          <w:tcPr>
            <w:tcW w:w="2612"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Математика и информатика</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Математика</w:t>
            </w:r>
          </w:p>
        </w:tc>
        <w:tc>
          <w:tcPr>
            <w:tcW w:w="3402"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4</w:t>
            </w:r>
          </w:p>
        </w:tc>
        <w:tc>
          <w:tcPr>
            <w:tcW w:w="1276"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4</w:t>
            </w:r>
          </w:p>
        </w:tc>
      </w:tr>
      <w:tr w:rsidR="008E2BFF" w:rsidRPr="008E2BFF" w:rsidTr="00F8201F">
        <w:tc>
          <w:tcPr>
            <w:tcW w:w="2612" w:type="dxa"/>
            <w:vAlign w:val="center"/>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 xml:space="preserve">Обществознание и </w:t>
            </w:r>
            <w:r w:rsidRPr="008E2BFF">
              <w:rPr>
                <w:rFonts w:ascii="Times New Roman" w:hAnsi="Times New Roman" w:cs="Times New Roman"/>
                <w:sz w:val="24"/>
                <w:szCs w:val="24"/>
              </w:rPr>
              <w:lastRenderedPageBreak/>
              <w:t xml:space="preserve">естествознание </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lastRenderedPageBreak/>
              <w:t xml:space="preserve">Окружающий мир </w:t>
            </w:r>
          </w:p>
        </w:tc>
        <w:tc>
          <w:tcPr>
            <w:tcW w:w="3402"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2</w:t>
            </w:r>
          </w:p>
        </w:tc>
        <w:tc>
          <w:tcPr>
            <w:tcW w:w="1276"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2</w:t>
            </w:r>
          </w:p>
        </w:tc>
      </w:tr>
      <w:tr w:rsidR="008E2BFF" w:rsidRPr="008E2BFF" w:rsidTr="00F8201F">
        <w:tc>
          <w:tcPr>
            <w:tcW w:w="2612" w:type="dxa"/>
            <w:vMerge w:val="restart"/>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lastRenderedPageBreak/>
              <w:t>Искусство</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 xml:space="preserve">Музыка </w:t>
            </w:r>
          </w:p>
        </w:tc>
        <w:tc>
          <w:tcPr>
            <w:tcW w:w="3402"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c>
          <w:tcPr>
            <w:tcW w:w="1276"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r>
      <w:tr w:rsidR="008E2BFF" w:rsidRPr="008E2BFF" w:rsidTr="00F8201F">
        <w:tc>
          <w:tcPr>
            <w:tcW w:w="2612" w:type="dxa"/>
            <w:vMerge/>
            <w:vAlign w:val="center"/>
          </w:tcPr>
          <w:p w:rsidR="008E2BFF" w:rsidRPr="008E2BFF" w:rsidRDefault="008E2BFF" w:rsidP="008E2BFF">
            <w:pPr>
              <w:spacing w:after="0" w:line="240" w:lineRule="auto"/>
              <w:rPr>
                <w:rFonts w:ascii="Times New Roman" w:hAnsi="Times New Roman" w:cs="Times New Roman"/>
                <w:sz w:val="24"/>
                <w:szCs w:val="24"/>
              </w:rPr>
            </w:pP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Изобразительное искусство</w:t>
            </w:r>
          </w:p>
        </w:tc>
        <w:tc>
          <w:tcPr>
            <w:tcW w:w="3402"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c>
          <w:tcPr>
            <w:tcW w:w="1276"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r>
      <w:tr w:rsidR="008E2BFF" w:rsidRPr="008E2BFF" w:rsidTr="00F8201F">
        <w:tc>
          <w:tcPr>
            <w:tcW w:w="2612"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Технология</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Технология</w:t>
            </w:r>
          </w:p>
        </w:tc>
        <w:tc>
          <w:tcPr>
            <w:tcW w:w="3402"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c>
          <w:tcPr>
            <w:tcW w:w="1276"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r>
      <w:tr w:rsidR="008E2BFF" w:rsidRPr="008E2BFF" w:rsidTr="00F8201F">
        <w:tc>
          <w:tcPr>
            <w:tcW w:w="2612"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Физическая культура</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Физическая культура</w:t>
            </w:r>
          </w:p>
        </w:tc>
        <w:tc>
          <w:tcPr>
            <w:tcW w:w="3402"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3</w:t>
            </w:r>
          </w:p>
        </w:tc>
        <w:tc>
          <w:tcPr>
            <w:tcW w:w="1276"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3</w:t>
            </w:r>
          </w:p>
        </w:tc>
      </w:tr>
      <w:tr w:rsidR="008E2BFF" w:rsidRPr="008E2BFF" w:rsidTr="00F8201F">
        <w:trPr>
          <w:trHeight w:val="351"/>
        </w:trPr>
        <w:tc>
          <w:tcPr>
            <w:tcW w:w="5022" w:type="dxa"/>
            <w:gridSpan w:val="2"/>
          </w:tcPr>
          <w:p w:rsidR="008E2BFF" w:rsidRPr="008E2BFF" w:rsidRDefault="008E2BFF" w:rsidP="008E2BFF">
            <w:pPr>
              <w:spacing w:after="0" w:line="240" w:lineRule="auto"/>
              <w:rPr>
                <w:rFonts w:ascii="Times New Roman" w:hAnsi="Times New Roman" w:cs="Times New Roman"/>
                <w:b/>
                <w:sz w:val="24"/>
                <w:szCs w:val="24"/>
              </w:rPr>
            </w:pPr>
            <w:r w:rsidRPr="008E2BFF">
              <w:rPr>
                <w:rFonts w:ascii="Times New Roman" w:hAnsi="Times New Roman" w:cs="Times New Roman"/>
                <w:b/>
                <w:sz w:val="24"/>
                <w:szCs w:val="24"/>
              </w:rPr>
              <w:t>Итого</w:t>
            </w:r>
          </w:p>
        </w:tc>
        <w:tc>
          <w:tcPr>
            <w:tcW w:w="3402" w:type="dxa"/>
          </w:tcPr>
          <w:p w:rsidR="008E2BFF" w:rsidRPr="008E2BFF" w:rsidRDefault="008E2BFF" w:rsidP="008E2BFF">
            <w:pPr>
              <w:spacing w:after="0" w:line="240" w:lineRule="auto"/>
              <w:jc w:val="center"/>
              <w:rPr>
                <w:rFonts w:ascii="Times New Roman" w:hAnsi="Times New Roman" w:cs="Times New Roman"/>
                <w:b/>
                <w:sz w:val="24"/>
                <w:szCs w:val="24"/>
              </w:rPr>
            </w:pPr>
            <w:r w:rsidRPr="008E2BFF">
              <w:rPr>
                <w:rFonts w:ascii="Times New Roman" w:hAnsi="Times New Roman" w:cs="Times New Roman"/>
                <w:b/>
                <w:sz w:val="24"/>
                <w:szCs w:val="24"/>
              </w:rPr>
              <w:t>21</w:t>
            </w:r>
          </w:p>
        </w:tc>
        <w:tc>
          <w:tcPr>
            <w:tcW w:w="1276" w:type="dxa"/>
          </w:tcPr>
          <w:p w:rsidR="008E2BFF" w:rsidRPr="008E2BFF" w:rsidRDefault="008E2BFF" w:rsidP="008E2BFF">
            <w:pPr>
              <w:spacing w:after="0" w:line="240" w:lineRule="auto"/>
              <w:jc w:val="center"/>
              <w:rPr>
                <w:rFonts w:ascii="Times New Roman" w:hAnsi="Times New Roman" w:cs="Times New Roman"/>
                <w:b/>
                <w:sz w:val="24"/>
                <w:szCs w:val="24"/>
              </w:rPr>
            </w:pPr>
            <w:r w:rsidRPr="008E2BFF">
              <w:rPr>
                <w:rFonts w:ascii="Times New Roman" w:hAnsi="Times New Roman" w:cs="Times New Roman"/>
                <w:b/>
                <w:sz w:val="24"/>
                <w:szCs w:val="24"/>
              </w:rPr>
              <w:t>21</w:t>
            </w:r>
          </w:p>
        </w:tc>
      </w:tr>
      <w:tr w:rsidR="008E2BFF" w:rsidRPr="008E2BFF" w:rsidTr="00F8201F">
        <w:tc>
          <w:tcPr>
            <w:tcW w:w="9700" w:type="dxa"/>
            <w:gridSpan w:val="4"/>
          </w:tcPr>
          <w:p w:rsidR="008E2BFF" w:rsidRPr="008E2BFF" w:rsidRDefault="008E2BFF" w:rsidP="008E2BFF">
            <w:pPr>
              <w:spacing w:after="0" w:line="240" w:lineRule="auto"/>
              <w:rPr>
                <w:rFonts w:ascii="Times New Roman" w:hAnsi="Times New Roman" w:cs="Times New Roman"/>
                <w:b/>
                <w:bCs/>
                <w:sz w:val="24"/>
                <w:szCs w:val="24"/>
              </w:rPr>
            </w:pPr>
            <w:r w:rsidRPr="008E2BFF">
              <w:rPr>
                <w:rFonts w:ascii="Times New Roman" w:hAnsi="Times New Roman" w:cs="Times New Roman"/>
                <w:b/>
                <w:bCs/>
                <w:sz w:val="24"/>
                <w:szCs w:val="24"/>
              </w:rPr>
              <w:t>Часть, формируемая участниками образовательного процесса:</w:t>
            </w:r>
          </w:p>
        </w:tc>
      </w:tr>
      <w:tr w:rsidR="008E2BFF" w:rsidRPr="008E2BFF" w:rsidTr="00F8201F">
        <w:tc>
          <w:tcPr>
            <w:tcW w:w="9700" w:type="dxa"/>
            <w:gridSpan w:val="4"/>
          </w:tcPr>
          <w:p w:rsidR="008E2BFF" w:rsidRPr="008E2BFF" w:rsidRDefault="008E2BFF" w:rsidP="008E2BFF">
            <w:pPr>
              <w:spacing w:after="0" w:line="240" w:lineRule="auto"/>
              <w:rPr>
                <w:rFonts w:ascii="Times New Roman" w:hAnsi="Times New Roman" w:cs="Times New Roman"/>
                <w:b/>
                <w:sz w:val="24"/>
                <w:szCs w:val="24"/>
              </w:rPr>
            </w:pPr>
            <w:r w:rsidRPr="008E2BFF">
              <w:rPr>
                <w:rFonts w:ascii="Times New Roman" w:hAnsi="Times New Roman" w:cs="Times New Roman"/>
                <w:b/>
                <w:sz w:val="24"/>
                <w:szCs w:val="24"/>
              </w:rPr>
              <w:t>Коррекционные курсы</w:t>
            </w:r>
          </w:p>
        </w:tc>
      </w:tr>
      <w:tr w:rsidR="008E2BFF" w:rsidRPr="008E2BFF" w:rsidTr="00F8201F">
        <w:tc>
          <w:tcPr>
            <w:tcW w:w="5022" w:type="dxa"/>
            <w:gridSpan w:val="2"/>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 xml:space="preserve">Психокоррекционные занятия </w:t>
            </w:r>
          </w:p>
        </w:tc>
        <w:tc>
          <w:tcPr>
            <w:tcW w:w="3402" w:type="dxa"/>
          </w:tcPr>
          <w:p w:rsidR="008E2BFF" w:rsidRPr="008E2BFF" w:rsidRDefault="008E2BFF" w:rsidP="008E2BFF">
            <w:pPr>
              <w:spacing w:after="0" w:line="240" w:lineRule="auto"/>
              <w:jc w:val="center"/>
              <w:rPr>
                <w:rFonts w:ascii="Times New Roman" w:hAnsi="Times New Roman" w:cs="Times New Roman"/>
                <w:bCs/>
                <w:sz w:val="24"/>
                <w:szCs w:val="24"/>
              </w:rPr>
            </w:pPr>
            <w:r w:rsidRPr="008E2BFF">
              <w:rPr>
                <w:rFonts w:ascii="Times New Roman" w:hAnsi="Times New Roman" w:cs="Times New Roman"/>
                <w:bCs/>
                <w:sz w:val="24"/>
                <w:szCs w:val="24"/>
              </w:rPr>
              <w:t>1</w:t>
            </w:r>
          </w:p>
        </w:tc>
        <w:tc>
          <w:tcPr>
            <w:tcW w:w="1276"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1</w:t>
            </w:r>
          </w:p>
        </w:tc>
      </w:tr>
      <w:tr w:rsidR="008E2BFF" w:rsidRPr="008E2BFF" w:rsidTr="00F8201F">
        <w:tc>
          <w:tcPr>
            <w:tcW w:w="5022" w:type="dxa"/>
            <w:gridSpan w:val="2"/>
          </w:tcPr>
          <w:p w:rsidR="008E2BFF" w:rsidRPr="008E2BFF" w:rsidRDefault="008E2BFF" w:rsidP="008E2BFF">
            <w:pPr>
              <w:spacing w:after="0" w:line="240" w:lineRule="auto"/>
              <w:rPr>
                <w:rFonts w:ascii="Times New Roman" w:hAnsi="Times New Roman" w:cs="Times New Roman"/>
                <w:b/>
                <w:sz w:val="24"/>
                <w:szCs w:val="24"/>
              </w:rPr>
            </w:pPr>
            <w:r w:rsidRPr="008E2BFF">
              <w:rPr>
                <w:rFonts w:ascii="Times New Roman" w:hAnsi="Times New Roman" w:cs="Times New Roman"/>
                <w:b/>
                <w:sz w:val="24"/>
                <w:szCs w:val="24"/>
              </w:rPr>
              <w:t xml:space="preserve">Обязательные индивидуальные и групповые занятия коррекционно-развивающей направленности, факультативы: </w:t>
            </w:r>
          </w:p>
        </w:tc>
        <w:tc>
          <w:tcPr>
            <w:tcW w:w="3402"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1</w:t>
            </w:r>
          </w:p>
        </w:tc>
        <w:tc>
          <w:tcPr>
            <w:tcW w:w="1276"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1</w:t>
            </w:r>
          </w:p>
        </w:tc>
      </w:tr>
      <w:tr w:rsidR="008E2BFF" w:rsidRPr="008E2BFF" w:rsidTr="00F8201F">
        <w:tc>
          <w:tcPr>
            <w:tcW w:w="5022" w:type="dxa"/>
            <w:gridSpan w:val="2"/>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Литературное чтение</w:t>
            </w:r>
          </w:p>
        </w:tc>
        <w:tc>
          <w:tcPr>
            <w:tcW w:w="3402" w:type="dxa"/>
          </w:tcPr>
          <w:p w:rsidR="008E2BFF" w:rsidRPr="008E2BFF" w:rsidRDefault="008E2BFF" w:rsidP="008E2BFF">
            <w:pPr>
              <w:spacing w:after="0" w:line="240" w:lineRule="auto"/>
              <w:jc w:val="center"/>
              <w:rPr>
                <w:rFonts w:ascii="Times New Roman" w:hAnsi="Times New Roman" w:cs="Times New Roman"/>
                <w:bCs/>
                <w:sz w:val="24"/>
                <w:szCs w:val="24"/>
              </w:rPr>
            </w:pPr>
            <w:r w:rsidRPr="008E2BFF">
              <w:rPr>
                <w:rFonts w:ascii="Times New Roman" w:hAnsi="Times New Roman" w:cs="Times New Roman"/>
                <w:bCs/>
                <w:sz w:val="24"/>
                <w:szCs w:val="24"/>
              </w:rPr>
              <w:t>1</w:t>
            </w:r>
          </w:p>
        </w:tc>
        <w:tc>
          <w:tcPr>
            <w:tcW w:w="1276"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1</w:t>
            </w:r>
          </w:p>
        </w:tc>
      </w:tr>
      <w:tr w:rsidR="008E2BFF" w:rsidRPr="008E2BFF" w:rsidTr="00F8201F">
        <w:tc>
          <w:tcPr>
            <w:tcW w:w="5022" w:type="dxa"/>
            <w:gridSpan w:val="2"/>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b/>
                <w:bCs/>
                <w:sz w:val="24"/>
                <w:szCs w:val="24"/>
              </w:rPr>
              <w:t xml:space="preserve">Максимально допустимая годовая нагрузка </w:t>
            </w:r>
          </w:p>
        </w:tc>
        <w:tc>
          <w:tcPr>
            <w:tcW w:w="3402"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23</w:t>
            </w:r>
          </w:p>
        </w:tc>
        <w:tc>
          <w:tcPr>
            <w:tcW w:w="1276"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23</w:t>
            </w:r>
          </w:p>
        </w:tc>
      </w:tr>
    </w:tbl>
    <w:p w:rsidR="008E2BFF" w:rsidRPr="008E2BFF" w:rsidRDefault="008E2BFF" w:rsidP="008E2BFF">
      <w:pPr>
        <w:tabs>
          <w:tab w:val="left" w:pos="5325"/>
          <w:tab w:val="left" w:pos="7965"/>
        </w:tabs>
        <w:spacing w:after="0" w:line="240" w:lineRule="auto"/>
        <w:rPr>
          <w:rFonts w:ascii="Times New Roman" w:hAnsi="Times New Roman" w:cs="Times New Roman"/>
          <w:sz w:val="24"/>
          <w:szCs w:val="24"/>
        </w:rPr>
      </w:pPr>
    </w:p>
    <w:p w:rsidR="008E2BFF" w:rsidRPr="008E2BFF" w:rsidRDefault="008E2BFF" w:rsidP="008E2BFF">
      <w:pPr>
        <w:tabs>
          <w:tab w:val="left" w:pos="5325"/>
          <w:tab w:val="left" w:pos="7965"/>
        </w:tabs>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Учебный план</w:t>
      </w:r>
    </w:p>
    <w:p w:rsidR="008E2BFF" w:rsidRPr="008E2BFF" w:rsidRDefault="008E2BFF" w:rsidP="008E2BFF">
      <w:pPr>
        <w:spacing w:after="0" w:line="240" w:lineRule="auto"/>
        <w:jc w:val="center"/>
        <w:rPr>
          <w:rFonts w:ascii="Times New Roman" w:hAnsi="Times New Roman" w:cs="Times New Roman"/>
          <w:b/>
          <w:bCs/>
          <w:i/>
          <w:iCs/>
          <w:sz w:val="24"/>
          <w:szCs w:val="24"/>
        </w:rPr>
      </w:pPr>
      <w:r w:rsidRPr="008E2BFF">
        <w:rPr>
          <w:rFonts w:ascii="Times New Roman" w:hAnsi="Times New Roman" w:cs="Times New Roman"/>
          <w:b/>
          <w:bCs/>
          <w:i/>
          <w:iCs/>
          <w:sz w:val="24"/>
          <w:szCs w:val="24"/>
        </w:rPr>
        <w:t xml:space="preserve">ФГОС начального общего образования </w:t>
      </w:r>
    </w:p>
    <w:p w:rsidR="008E2BFF" w:rsidRPr="008E2BFF" w:rsidRDefault="008E2BFF" w:rsidP="008E2BFF">
      <w:pPr>
        <w:spacing w:after="0" w:line="240" w:lineRule="auto"/>
        <w:jc w:val="center"/>
        <w:rPr>
          <w:rFonts w:ascii="Times New Roman" w:hAnsi="Times New Roman" w:cs="Times New Roman"/>
          <w:b/>
          <w:bCs/>
          <w:i/>
          <w:iCs/>
          <w:sz w:val="24"/>
          <w:szCs w:val="24"/>
        </w:rPr>
      </w:pPr>
      <w:r w:rsidRPr="008E2BFF">
        <w:rPr>
          <w:rFonts w:ascii="Times New Roman" w:hAnsi="Times New Roman" w:cs="Times New Roman"/>
          <w:b/>
          <w:bCs/>
          <w:i/>
          <w:iCs/>
          <w:sz w:val="24"/>
          <w:szCs w:val="24"/>
        </w:rPr>
        <w:t>(специальное - коррекционное обучение)</w:t>
      </w:r>
    </w:p>
    <w:p w:rsidR="008E2BFF" w:rsidRPr="008E2BFF" w:rsidRDefault="008E2BFF" w:rsidP="008E2BFF">
      <w:pPr>
        <w:spacing w:after="0" w:line="240" w:lineRule="auto"/>
        <w:jc w:val="center"/>
        <w:rPr>
          <w:rFonts w:ascii="Times New Roman" w:hAnsi="Times New Roman" w:cs="Times New Roman"/>
          <w:b/>
          <w:bCs/>
          <w:i/>
          <w:iCs/>
          <w:sz w:val="24"/>
          <w:szCs w:val="24"/>
        </w:rPr>
      </w:pPr>
      <w:r w:rsidRPr="008E2BFF">
        <w:rPr>
          <w:rFonts w:ascii="Times New Roman" w:hAnsi="Times New Roman" w:cs="Times New Roman"/>
          <w:b/>
          <w:bCs/>
          <w:i/>
          <w:iCs/>
          <w:sz w:val="24"/>
          <w:szCs w:val="24"/>
          <w:lang w:val="en-US"/>
        </w:rPr>
        <w:t>VII</w:t>
      </w:r>
      <w:r w:rsidRPr="008E2BFF">
        <w:rPr>
          <w:rFonts w:ascii="Times New Roman" w:hAnsi="Times New Roman" w:cs="Times New Roman"/>
          <w:b/>
          <w:bCs/>
          <w:i/>
          <w:iCs/>
          <w:sz w:val="24"/>
          <w:szCs w:val="24"/>
        </w:rPr>
        <w:t xml:space="preserve"> вид (ФГОС)</w:t>
      </w:r>
    </w:p>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на 2016-2017 учебный год</w:t>
      </w:r>
    </w:p>
    <w:p w:rsidR="008E2BFF" w:rsidRPr="008E2BFF" w:rsidRDefault="008E2BFF" w:rsidP="008E2BFF">
      <w:pPr>
        <w:spacing w:after="0" w:line="240" w:lineRule="auto"/>
        <w:jc w:val="center"/>
        <w:rPr>
          <w:rFonts w:ascii="Times New Roman" w:hAnsi="Times New Roman" w:cs="Times New Roman"/>
          <w:sz w:val="24"/>
          <w:szCs w:val="24"/>
        </w:rPr>
      </w:pPr>
    </w:p>
    <w:tbl>
      <w:tblPr>
        <w:tblpPr w:leftFromText="180" w:rightFromText="180" w:vertAnchor="text" w:tblpX="-60" w:tblpY="1"/>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2"/>
        <w:gridCol w:w="2410"/>
        <w:gridCol w:w="3402"/>
        <w:gridCol w:w="1276"/>
      </w:tblGrid>
      <w:tr w:rsidR="008E2BFF" w:rsidRPr="008E2BFF" w:rsidTr="00F8201F">
        <w:trPr>
          <w:trHeight w:val="419"/>
        </w:trPr>
        <w:tc>
          <w:tcPr>
            <w:tcW w:w="2612" w:type="dxa"/>
            <w:vMerge w:val="restart"/>
          </w:tcPr>
          <w:p w:rsidR="008E2BFF" w:rsidRPr="008E2BFF" w:rsidRDefault="008E2BFF" w:rsidP="008E2BFF">
            <w:pPr>
              <w:spacing w:after="0" w:line="240" w:lineRule="auto"/>
              <w:jc w:val="center"/>
              <w:rPr>
                <w:rFonts w:ascii="Times New Roman" w:hAnsi="Times New Roman" w:cs="Times New Roman"/>
                <w:b/>
                <w:bCs/>
                <w:sz w:val="24"/>
                <w:szCs w:val="24"/>
              </w:rPr>
            </w:pPr>
          </w:p>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Образовательные области</w:t>
            </w:r>
          </w:p>
        </w:tc>
        <w:tc>
          <w:tcPr>
            <w:tcW w:w="2410" w:type="dxa"/>
            <w:vMerge w:val="restart"/>
          </w:tcPr>
          <w:p w:rsidR="008E2BFF" w:rsidRPr="008E2BFF" w:rsidRDefault="008E2BFF" w:rsidP="008E2BFF">
            <w:pPr>
              <w:spacing w:after="0" w:line="240" w:lineRule="auto"/>
              <w:jc w:val="center"/>
              <w:rPr>
                <w:rFonts w:ascii="Times New Roman" w:hAnsi="Times New Roman" w:cs="Times New Roman"/>
                <w:b/>
                <w:bCs/>
                <w:sz w:val="24"/>
                <w:szCs w:val="24"/>
              </w:rPr>
            </w:pPr>
          </w:p>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Учебные предметы</w:t>
            </w:r>
          </w:p>
        </w:tc>
        <w:tc>
          <w:tcPr>
            <w:tcW w:w="4678" w:type="dxa"/>
            <w:gridSpan w:val="2"/>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 xml:space="preserve">Классы (количество часов в неделю) </w:t>
            </w:r>
          </w:p>
          <w:p w:rsidR="008E2BFF" w:rsidRPr="008E2BFF" w:rsidRDefault="008E2BFF" w:rsidP="008E2BFF">
            <w:pPr>
              <w:spacing w:after="0" w:line="240" w:lineRule="auto"/>
              <w:jc w:val="center"/>
              <w:rPr>
                <w:rFonts w:ascii="Times New Roman" w:hAnsi="Times New Roman" w:cs="Times New Roman"/>
                <w:b/>
                <w:bCs/>
                <w:sz w:val="24"/>
                <w:szCs w:val="24"/>
              </w:rPr>
            </w:pPr>
          </w:p>
        </w:tc>
      </w:tr>
      <w:tr w:rsidR="008E2BFF" w:rsidRPr="008E2BFF" w:rsidTr="00F8201F">
        <w:trPr>
          <w:trHeight w:val="380"/>
        </w:trPr>
        <w:tc>
          <w:tcPr>
            <w:tcW w:w="2612" w:type="dxa"/>
            <w:vMerge/>
            <w:vAlign w:val="center"/>
          </w:tcPr>
          <w:p w:rsidR="008E2BFF" w:rsidRPr="008E2BFF" w:rsidRDefault="008E2BFF" w:rsidP="008E2BFF">
            <w:pPr>
              <w:spacing w:after="0" w:line="240" w:lineRule="auto"/>
              <w:rPr>
                <w:rFonts w:ascii="Times New Roman" w:hAnsi="Times New Roman" w:cs="Times New Roman"/>
                <w:b/>
                <w:bCs/>
                <w:sz w:val="24"/>
                <w:szCs w:val="24"/>
              </w:rPr>
            </w:pPr>
          </w:p>
        </w:tc>
        <w:tc>
          <w:tcPr>
            <w:tcW w:w="2410" w:type="dxa"/>
            <w:vMerge/>
            <w:vAlign w:val="center"/>
          </w:tcPr>
          <w:p w:rsidR="008E2BFF" w:rsidRPr="008E2BFF" w:rsidRDefault="008E2BFF" w:rsidP="008E2BFF">
            <w:pPr>
              <w:spacing w:after="0" w:line="240" w:lineRule="auto"/>
              <w:rPr>
                <w:rFonts w:ascii="Times New Roman" w:hAnsi="Times New Roman" w:cs="Times New Roman"/>
                <w:b/>
                <w:bCs/>
                <w:sz w:val="24"/>
                <w:szCs w:val="24"/>
              </w:rPr>
            </w:pPr>
          </w:p>
        </w:tc>
        <w:tc>
          <w:tcPr>
            <w:tcW w:w="3402" w:type="dxa"/>
            <w:vAlign w:val="center"/>
          </w:tcPr>
          <w:p w:rsidR="008E2BFF" w:rsidRPr="008E2BFF" w:rsidRDefault="008E2BFF" w:rsidP="008E2BFF">
            <w:pPr>
              <w:spacing w:after="0" w:line="240" w:lineRule="auto"/>
              <w:jc w:val="center"/>
              <w:rPr>
                <w:rFonts w:ascii="Times New Roman" w:hAnsi="Times New Roman" w:cs="Times New Roman"/>
                <w:b/>
                <w:sz w:val="24"/>
                <w:szCs w:val="24"/>
              </w:rPr>
            </w:pPr>
            <w:r w:rsidRPr="008E2BFF">
              <w:rPr>
                <w:rFonts w:ascii="Times New Roman" w:hAnsi="Times New Roman" w:cs="Times New Roman"/>
                <w:b/>
                <w:sz w:val="24"/>
                <w:szCs w:val="24"/>
              </w:rPr>
              <w:t>4а</w:t>
            </w:r>
          </w:p>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(7вид -1 чел.)</w:t>
            </w:r>
          </w:p>
        </w:tc>
        <w:tc>
          <w:tcPr>
            <w:tcW w:w="1276" w:type="dxa"/>
          </w:tcPr>
          <w:p w:rsidR="008E2BFF" w:rsidRPr="008E2BFF" w:rsidRDefault="008E2BFF" w:rsidP="008E2BFF">
            <w:pPr>
              <w:spacing w:after="0" w:line="240" w:lineRule="auto"/>
              <w:jc w:val="center"/>
              <w:rPr>
                <w:rFonts w:ascii="Times New Roman" w:hAnsi="Times New Roman" w:cs="Times New Roman"/>
                <w:b/>
                <w:sz w:val="24"/>
                <w:szCs w:val="24"/>
              </w:rPr>
            </w:pPr>
            <w:r w:rsidRPr="008E2BFF">
              <w:rPr>
                <w:rFonts w:ascii="Times New Roman" w:hAnsi="Times New Roman" w:cs="Times New Roman"/>
                <w:b/>
                <w:sz w:val="24"/>
                <w:szCs w:val="24"/>
              </w:rPr>
              <w:t>Всего</w:t>
            </w:r>
          </w:p>
        </w:tc>
      </w:tr>
      <w:tr w:rsidR="008E2BFF" w:rsidRPr="008E2BFF" w:rsidTr="00F8201F">
        <w:trPr>
          <w:trHeight w:val="380"/>
        </w:trPr>
        <w:tc>
          <w:tcPr>
            <w:tcW w:w="5022" w:type="dxa"/>
            <w:gridSpan w:val="2"/>
            <w:vAlign w:val="center"/>
          </w:tcPr>
          <w:p w:rsidR="008E2BFF" w:rsidRPr="008E2BFF" w:rsidRDefault="008E2BFF" w:rsidP="008E2BFF">
            <w:pPr>
              <w:spacing w:after="0" w:line="240" w:lineRule="auto"/>
              <w:rPr>
                <w:rFonts w:ascii="Times New Roman" w:hAnsi="Times New Roman" w:cs="Times New Roman"/>
                <w:b/>
                <w:bCs/>
                <w:sz w:val="24"/>
                <w:szCs w:val="24"/>
              </w:rPr>
            </w:pPr>
            <w:r w:rsidRPr="008E2BFF">
              <w:rPr>
                <w:rFonts w:ascii="Times New Roman" w:hAnsi="Times New Roman" w:cs="Times New Roman"/>
                <w:b/>
                <w:bCs/>
                <w:sz w:val="24"/>
                <w:szCs w:val="24"/>
              </w:rPr>
              <w:t xml:space="preserve">Инвариантная часть </w:t>
            </w:r>
          </w:p>
        </w:tc>
        <w:tc>
          <w:tcPr>
            <w:tcW w:w="4678" w:type="dxa"/>
            <w:gridSpan w:val="2"/>
            <w:vAlign w:val="center"/>
          </w:tcPr>
          <w:p w:rsidR="008E2BFF" w:rsidRPr="008E2BFF" w:rsidRDefault="008E2BFF" w:rsidP="008E2BFF">
            <w:pPr>
              <w:spacing w:after="0" w:line="240" w:lineRule="auto"/>
              <w:jc w:val="center"/>
              <w:rPr>
                <w:rFonts w:ascii="Times New Roman" w:hAnsi="Times New Roman" w:cs="Times New Roman"/>
                <w:b/>
                <w:bCs/>
                <w:sz w:val="24"/>
                <w:szCs w:val="24"/>
              </w:rPr>
            </w:pPr>
          </w:p>
        </w:tc>
      </w:tr>
      <w:tr w:rsidR="008E2BFF" w:rsidRPr="008E2BFF" w:rsidTr="00F8201F">
        <w:tc>
          <w:tcPr>
            <w:tcW w:w="2612" w:type="dxa"/>
            <w:vMerge w:val="restart"/>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Филология</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Русский язык</w:t>
            </w:r>
          </w:p>
        </w:tc>
        <w:tc>
          <w:tcPr>
            <w:tcW w:w="3402"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5</w:t>
            </w:r>
          </w:p>
        </w:tc>
        <w:tc>
          <w:tcPr>
            <w:tcW w:w="1276"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5</w:t>
            </w:r>
          </w:p>
        </w:tc>
      </w:tr>
      <w:tr w:rsidR="008E2BFF" w:rsidRPr="008E2BFF" w:rsidTr="00F8201F">
        <w:tc>
          <w:tcPr>
            <w:tcW w:w="2612" w:type="dxa"/>
            <w:vMerge/>
            <w:vAlign w:val="center"/>
          </w:tcPr>
          <w:p w:rsidR="008E2BFF" w:rsidRPr="008E2BFF" w:rsidRDefault="008E2BFF" w:rsidP="008E2BFF">
            <w:pPr>
              <w:spacing w:after="0" w:line="240" w:lineRule="auto"/>
              <w:rPr>
                <w:rFonts w:ascii="Times New Roman" w:hAnsi="Times New Roman" w:cs="Times New Roman"/>
                <w:sz w:val="24"/>
                <w:szCs w:val="24"/>
              </w:rPr>
            </w:pP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Литературное чтение</w:t>
            </w:r>
          </w:p>
        </w:tc>
        <w:tc>
          <w:tcPr>
            <w:tcW w:w="3402"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3</w:t>
            </w:r>
          </w:p>
        </w:tc>
        <w:tc>
          <w:tcPr>
            <w:tcW w:w="1276"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3</w:t>
            </w:r>
          </w:p>
        </w:tc>
      </w:tr>
      <w:tr w:rsidR="008E2BFF" w:rsidRPr="008E2BFF" w:rsidTr="00F8201F">
        <w:tc>
          <w:tcPr>
            <w:tcW w:w="2612" w:type="dxa"/>
            <w:vAlign w:val="center"/>
          </w:tcPr>
          <w:p w:rsidR="008E2BFF" w:rsidRPr="008E2BFF" w:rsidRDefault="008E2BFF" w:rsidP="008E2BFF">
            <w:pPr>
              <w:spacing w:after="0" w:line="240" w:lineRule="auto"/>
              <w:rPr>
                <w:rFonts w:ascii="Times New Roman" w:hAnsi="Times New Roman" w:cs="Times New Roman"/>
                <w:sz w:val="24"/>
                <w:szCs w:val="24"/>
              </w:rPr>
            </w:pP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Иностранный язык</w:t>
            </w:r>
          </w:p>
        </w:tc>
        <w:tc>
          <w:tcPr>
            <w:tcW w:w="3402"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c>
          <w:tcPr>
            <w:tcW w:w="1276"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r>
      <w:tr w:rsidR="008E2BFF" w:rsidRPr="008E2BFF" w:rsidTr="00F8201F">
        <w:tc>
          <w:tcPr>
            <w:tcW w:w="2612"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Математика и информатика</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Математика</w:t>
            </w:r>
          </w:p>
        </w:tc>
        <w:tc>
          <w:tcPr>
            <w:tcW w:w="3402"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4</w:t>
            </w:r>
          </w:p>
        </w:tc>
        <w:tc>
          <w:tcPr>
            <w:tcW w:w="1276"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4</w:t>
            </w:r>
          </w:p>
        </w:tc>
      </w:tr>
      <w:tr w:rsidR="008E2BFF" w:rsidRPr="008E2BFF" w:rsidTr="00F8201F">
        <w:tc>
          <w:tcPr>
            <w:tcW w:w="2612" w:type="dxa"/>
            <w:vAlign w:val="center"/>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 xml:space="preserve">Обществознание и естествознание </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 xml:space="preserve">Окружающий мир </w:t>
            </w:r>
          </w:p>
        </w:tc>
        <w:tc>
          <w:tcPr>
            <w:tcW w:w="3402"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2</w:t>
            </w:r>
          </w:p>
        </w:tc>
        <w:tc>
          <w:tcPr>
            <w:tcW w:w="1276"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2</w:t>
            </w:r>
          </w:p>
        </w:tc>
      </w:tr>
      <w:tr w:rsidR="008E2BFF" w:rsidRPr="008E2BFF" w:rsidTr="00F8201F">
        <w:tc>
          <w:tcPr>
            <w:tcW w:w="2612" w:type="dxa"/>
            <w:vAlign w:val="center"/>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Основы духовно-нравственной культуры народов России</w:t>
            </w:r>
          </w:p>
        </w:tc>
        <w:tc>
          <w:tcPr>
            <w:tcW w:w="2410" w:type="dxa"/>
            <w:vAlign w:val="center"/>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Основы духовно-нравственной культуры народов России</w:t>
            </w:r>
          </w:p>
        </w:tc>
        <w:tc>
          <w:tcPr>
            <w:tcW w:w="3402"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c>
          <w:tcPr>
            <w:tcW w:w="1276"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r>
      <w:tr w:rsidR="008E2BFF" w:rsidRPr="008E2BFF" w:rsidTr="00F8201F">
        <w:tc>
          <w:tcPr>
            <w:tcW w:w="2612" w:type="dxa"/>
            <w:vMerge w:val="restart"/>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Искусство</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 xml:space="preserve">Музыка </w:t>
            </w:r>
          </w:p>
        </w:tc>
        <w:tc>
          <w:tcPr>
            <w:tcW w:w="3402"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c>
          <w:tcPr>
            <w:tcW w:w="1276"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r>
      <w:tr w:rsidR="008E2BFF" w:rsidRPr="008E2BFF" w:rsidTr="00F8201F">
        <w:tc>
          <w:tcPr>
            <w:tcW w:w="2612" w:type="dxa"/>
            <w:vMerge/>
            <w:vAlign w:val="center"/>
          </w:tcPr>
          <w:p w:rsidR="008E2BFF" w:rsidRPr="008E2BFF" w:rsidRDefault="008E2BFF" w:rsidP="008E2BFF">
            <w:pPr>
              <w:spacing w:after="0" w:line="240" w:lineRule="auto"/>
              <w:rPr>
                <w:rFonts w:ascii="Times New Roman" w:hAnsi="Times New Roman" w:cs="Times New Roman"/>
                <w:sz w:val="24"/>
                <w:szCs w:val="24"/>
              </w:rPr>
            </w:pP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Изобразительное искусство</w:t>
            </w:r>
          </w:p>
        </w:tc>
        <w:tc>
          <w:tcPr>
            <w:tcW w:w="3402"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c>
          <w:tcPr>
            <w:tcW w:w="1276"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r>
      <w:tr w:rsidR="008E2BFF" w:rsidRPr="008E2BFF" w:rsidTr="00F8201F">
        <w:tc>
          <w:tcPr>
            <w:tcW w:w="2612"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Технология</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Технология</w:t>
            </w:r>
          </w:p>
        </w:tc>
        <w:tc>
          <w:tcPr>
            <w:tcW w:w="3402"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c>
          <w:tcPr>
            <w:tcW w:w="1276" w:type="dxa"/>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1</w:t>
            </w:r>
          </w:p>
        </w:tc>
      </w:tr>
      <w:tr w:rsidR="008E2BFF" w:rsidRPr="008E2BFF" w:rsidTr="00F8201F">
        <w:tc>
          <w:tcPr>
            <w:tcW w:w="2612"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Физическая культура</w:t>
            </w:r>
          </w:p>
        </w:tc>
        <w:tc>
          <w:tcPr>
            <w:tcW w:w="2410" w:type="dxa"/>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Физическая культура</w:t>
            </w:r>
          </w:p>
        </w:tc>
        <w:tc>
          <w:tcPr>
            <w:tcW w:w="3402"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3</w:t>
            </w:r>
          </w:p>
        </w:tc>
        <w:tc>
          <w:tcPr>
            <w:tcW w:w="1276" w:type="dxa"/>
            <w:vAlign w:val="center"/>
          </w:tcPr>
          <w:p w:rsidR="008E2BFF" w:rsidRPr="008E2BFF" w:rsidRDefault="008E2BFF" w:rsidP="008E2BFF">
            <w:pPr>
              <w:spacing w:after="0" w:line="240" w:lineRule="auto"/>
              <w:jc w:val="center"/>
              <w:rPr>
                <w:rFonts w:ascii="Times New Roman" w:hAnsi="Times New Roman" w:cs="Times New Roman"/>
                <w:sz w:val="24"/>
                <w:szCs w:val="24"/>
              </w:rPr>
            </w:pPr>
            <w:r w:rsidRPr="008E2BFF">
              <w:rPr>
                <w:rFonts w:ascii="Times New Roman" w:hAnsi="Times New Roman" w:cs="Times New Roman"/>
                <w:sz w:val="24"/>
                <w:szCs w:val="24"/>
              </w:rPr>
              <w:t>3</w:t>
            </w:r>
          </w:p>
        </w:tc>
      </w:tr>
      <w:tr w:rsidR="008E2BFF" w:rsidRPr="008E2BFF" w:rsidTr="00F8201F">
        <w:trPr>
          <w:trHeight w:val="351"/>
        </w:trPr>
        <w:tc>
          <w:tcPr>
            <w:tcW w:w="5022" w:type="dxa"/>
            <w:gridSpan w:val="2"/>
          </w:tcPr>
          <w:p w:rsidR="008E2BFF" w:rsidRPr="008E2BFF" w:rsidRDefault="008E2BFF" w:rsidP="008E2BFF">
            <w:pPr>
              <w:spacing w:after="0" w:line="240" w:lineRule="auto"/>
              <w:rPr>
                <w:rFonts w:ascii="Times New Roman" w:hAnsi="Times New Roman" w:cs="Times New Roman"/>
                <w:b/>
                <w:sz w:val="24"/>
                <w:szCs w:val="24"/>
              </w:rPr>
            </w:pPr>
            <w:r w:rsidRPr="008E2BFF">
              <w:rPr>
                <w:rFonts w:ascii="Times New Roman" w:hAnsi="Times New Roman" w:cs="Times New Roman"/>
                <w:b/>
                <w:sz w:val="24"/>
                <w:szCs w:val="24"/>
              </w:rPr>
              <w:t>Итого</w:t>
            </w:r>
          </w:p>
        </w:tc>
        <w:tc>
          <w:tcPr>
            <w:tcW w:w="3402" w:type="dxa"/>
          </w:tcPr>
          <w:p w:rsidR="008E2BFF" w:rsidRPr="008E2BFF" w:rsidRDefault="008E2BFF" w:rsidP="008E2BFF">
            <w:pPr>
              <w:spacing w:after="0" w:line="240" w:lineRule="auto"/>
              <w:jc w:val="center"/>
              <w:rPr>
                <w:rFonts w:ascii="Times New Roman" w:hAnsi="Times New Roman" w:cs="Times New Roman"/>
                <w:b/>
                <w:sz w:val="24"/>
                <w:szCs w:val="24"/>
              </w:rPr>
            </w:pPr>
            <w:r w:rsidRPr="008E2BFF">
              <w:rPr>
                <w:rFonts w:ascii="Times New Roman" w:hAnsi="Times New Roman" w:cs="Times New Roman"/>
                <w:b/>
                <w:sz w:val="24"/>
                <w:szCs w:val="24"/>
              </w:rPr>
              <w:t>22</w:t>
            </w:r>
          </w:p>
        </w:tc>
        <w:tc>
          <w:tcPr>
            <w:tcW w:w="1276" w:type="dxa"/>
          </w:tcPr>
          <w:p w:rsidR="008E2BFF" w:rsidRPr="008E2BFF" w:rsidRDefault="008E2BFF" w:rsidP="008E2BFF">
            <w:pPr>
              <w:spacing w:after="0" w:line="240" w:lineRule="auto"/>
              <w:jc w:val="center"/>
              <w:rPr>
                <w:rFonts w:ascii="Times New Roman" w:hAnsi="Times New Roman" w:cs="Times New Roman"/>
                <w:b/>
                <w:sz w:val="24"/>
                <w:szCs w:val="24"/>
              </w:rPr>
            </w:pPr>
            <w:r w:rsidRPr="008E2BFF">
              <w:rPr>
                <w:rFonts w:ascii="Times New Roman" w:hAnsi="Times New Roman" w:cs="Times New Roman"/>
                <w:b/>
                <w:sz w:val="24"/>
                <w:szCs w:val="24"/>
              </w:rPr>
              <w:t>22</w:t>
            </w:r>
          </w:p>
        </w:tc>
      </w:tr>
      <w:tr w:rsidR="008E2BFF" w:rsidRPr="008E2BFF" w:rsidTr="00F8201F">
        <w:tc>
          <w:tcPr>
            <w:tcW w:w="9700" w:type="dxa"/>
            <w:gridSpan w:val="4"/>
          </w:tcPr>
          <w:p w:rsidR="008E2BFF" w:rsidRPr="008E2BFF" w:rsidRDefault="008E2BFF" w:rsidP="008E2BFF">
            <w:pPr>
              <w:spacing w:after="0" w:line="240" w:lineRule="auto"/>
              <w:rPr>
                <w:rFonts w:ascii="Times New Roman" w:hAnsi="Times New Roman" w:cs="Times New Roman"/>
                <w:b/>
                <w:bCs/>
                <w:sz w:val="24"/>
                <w:szCs w:val="24"/>
              </w:rPr>
            </w:pPr>
            <w:r w:rsidRPr="008E2BFF">
              <w:rPr>
                <w:rFonts w:ascii="Times New Roman" w:hAnsi="Times New Roman" w:cs="Times New Roman"/>
                <w:b/>
                <w:bCs/>
                <w:sz w:val="24"/>
                <w:szCs w:val="24"/>
              </w:rPr>
              <w:t>Часть, формируемая участниками образовательного процесса:</w:t>
            </w:r>
          </w:p>
        </w:tc>
      </w:tr>
      <w:tr w:rsidR="008E2BFF" w:rsidRPr="008E2BFF" w:rsidTr="00F8201F">
        <w:tc>
          <w:tcPr>
            <w:tcW w:w="9700" w:type="dxa"/>
            <w:gridSpan w:val="4"/>
          </w:tcPr>
          <w:p w:rsidR="008E2BFF" w:rsidRPr="008E2BFF" w:rsidRDefault="008E2BFF" w:rsidP="008E2BFF">
            <w:pPr>
              <w:spacing w:after="0" w:line="240" w:lineRule="auto"/>
              <w:rPr>
                <w:rFonts w:ascii="Times New Roman" w:hAnsi="Times New Roman" w:cs="Times New Roman"/>
                <w:b/>
                <w:sz w:val="24"/>
                <w:szCs w:val="24"/>
              </w:rPr>
            </w:pPr>
            <w:r w:rsidRPr="008E2BFF">
              <w:rPr>
                <w:rFonts w:ascii="Times New Roman" w:hAnsi="Times New Roman" w:cs="Times New Roman"/>
                <w:b/>
                <w:sz w:val="24"/>
                <w:szCs w:val="24"/>
              </w:rPr>
              <w:t>Коррекционные курсы</w:t>
            </w:r>
          </w:p>
        </w:tc>
      </w:tr>
      <w:tr w:rsidR="008E2BFF" w:rsidRPr="008E2BFF" w:rsidTr="00F8201F">
        <w:tc>
          <w:tcPr>
            <w:tcW w:w="5022" w:type="dxa"/>
            <w:gridSpan w:val="2"/>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t xml:space="preserve">Психокоррекционные занятия </w:t>
            </w:r>
          </w:p>
        </w:tc>
        <w:tc>
          <w:tcPr>
            <w:tcW w:w="3402" w:type="dxa"/>
          </w:tcPr>
          <w:p w:rsidR="008E2BFF" w:rsidRPr="008E2BFF" w:rsidRDefault="008E2BFF" w:rsidP="008E2BFF">
            <w:pPr>
              <w:spacing w:after="0" w:line="240" w:lineRule="auto"/>
              <w:jc w:val="center"/>
              <w:rPr>
                <w:rFonts w:ascii="Times New Roman" w:hAnsi="Times New Roman" w:cs="Times New Roman"/>
                <w:bCs/>
                <w:sz w:val="24"/>
                <w:szCs w:val="24"/>
              </w:rPr>
            </w:pPr>
            <w:r w:rsidRPr="008E2BFF">
              <w:rPr>
                <w:rFonts w:ascii="Times New Roman" w:hAnsi="Times New Roman" w:cs="Times New Roman"/>
                <w:bCs/>
                <w:sz w:val="24"/>
                <w:szCs w:val="24"/>
              </w:rPr>
              <w:t>0,5</w:t>
            </w:r>
          </w:p>
        </w:tc>
        <w:tc>
          <w:tcPr>
            <w:tcW w:w="1276"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0,5</w:t>
            </w:r>
          </w:p>
        </w:tc>
      </w:tr>
      <w:tr w:rsidR="008E2BFF" w:rsidRPr="008E2BFF" w:rsidTr="00F8201F">
        <w:tc>
          <w:tcPr>
            <w:tcW w:w="5022" w:type="dxa"/>
            <w:gridSpan w:val="2"/>
          </w:tcPr>
          <w:p w:rsidR="008E2BFF" w:rsidRPr="008E2BFF" w:rsidRDefault="008E2BFF" w:rsidP="008E2BFF">
            <w:pPr>
              <w:spacing w:after="0" w:line="240" w:lineRule="auto"/>
              <w:rPr>
                <w:rFonts w:ascii="Times New Roman" w:hAnsi="Times New Roman" w:cs="Times New Roman"/>
                <w:b/>
                <w:sz w:val="24"/>
                <w:szCs w:val="24"/>
              </w:rPr>
            </w:pPr>
            <w:r w:rsidRPr="008E2BFF">
              <w:rPr>
                <w:rFonts w:ascii="Times New Roman" w:hAnsi="Times New Roman" w:cs="Times New Roman"/>
                <w:b/>
                <w:sz w:val="24"/>
                <w:szCs w:val="24"/>
              </w:rPr>
              <w:t xml:space="preserve">Обязательные индивидуальные и групповые занятия коррекционно-развивающей направленности, факультативы: </w:t>
            </w:r>
          </w:p>
        </w:tc>
        <w:tc>
          <w:tcPr>
            <w:tcW w:w="3402"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0,5</w:t>
            </w:r>
          </w:p>
        </w:tc>
        <w:tc>
          <w:tcPr>
            <w:tcW w:w="1276"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0,5</w:t>
            </w:r>
          </w:p>
        </w:tc>
      </w:tr>
      <w:tr w:rsidR="008E2BFF" w:rsidRPr="008E2BFF" w:rsidTr="00F8201F">
        <w:tc>
          <w:tcPr>
            <w:tcW w:w="5022" w:type="dxa"/>
            <w:gridSpan w:val="2"/>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sz w:val="24"/>
                <w:szCs w:val="24"/>
              </w:rPr>
              <w:lastRenderedPageBreak/>
              <w:t xml:space="preserve">Психокоррекционные занятия </w:t>
            </w:r>
          </w:p>
        </w:tc>
        <w:tc>
          <w:tcPr>
            <w:tcW w:w="3402" w:type="dxa"/>
          </w:tcPr>
          <w:p w:rsidR="008E2BFF" w:rsidRPr="008E2BFF" w:rsidRDefault="008E2BFF" w:rsidP="008E2BFF">
            <w:pPr>
              <w:spacing w:after="0" w:line="240" w:lineRule="auto"/>
              <w:jc w:val="center"/>
              <w:rPr>
                <w:rFonts w:ascii="Times New Roman" w:hAnsi="Times New Roman" w:cs="Times New Roman"/>
                <w:bCs/>
                <w:sz w:val="24"/>
                <w:szCs w:val="24"/>
              </w:rPr>
            </w:pPr>
            <w:r w:rsidRPr="008E2BFF">
              <w:rPr>
                <w:rFonts w:ascii="Times New Roman" w:hAnsi="Times New Roman" w:cs="Times New Roman"/>
                <w:bCs/>
                <w:sz w:val="24"/>
                <w:szCs w:val="24"/>
              </w:rPr>
              <w:t>0,5</w:t>
            </w:r>
          </w:p>
        </w:tc>
        <w:tc>
          <w:tcPr>
            <w:tcW w:w="1276"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0,5</w:t>
            </w:r>
          </w:p>
        </w:tc>
      </w:tr>
      <w:tr w:rsidR="008E2BFF" w:rsidRPr="008E2BFF" w:rsidTr="00F8201F">
        <w:tc>
          <w:tcPr>
            <w:tcW w:w="5022" w:type="dxa"/>
            <w:gridSpan w:val="2"/>
          </w:tcPr>
          <w:p w:rsidR="008E2BFF" w:rsidRPr="008E2BFF" w:rsidRDefault="008E2BFF" w:rsidP="008E2BFF">
            <w:pPr>
              <w:spacing w:after="0" w:line="240" w:lineRule="auto"/>
              <w:rPr>
                <w:rFonts w:ascii="Times New Roman" w:hAnsi="Times New Roman" w:cs="Times New Roman"/>
                <w:sz w:val="24"/>
                <w:szCs w:val="24"/>
              </w:rPr>
            </w:pPr>
            <w:r w:rsidRPr="008E2BFF">
              <w:rPr>
                <w:rFonts w:ascii="Times New Roman" w:hAnsi="Times New Roman" w:cs="Times New Roman"/>
                <w:b/>
                <w:bCs/>
                <w:sz w:val="24"/>
                <w:szCs w:val="24"/>
              </w:rPr>
              <w:t xml:space="preserve">Максимально допустимая годовая нагрузка </w:t>
            </w:r>
          </w:p>
        </w:tc>
        <w:tc>
          <w:tcPr>
            <w:tcW w:w="3402"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23</w:t>
            </w:r>
          </w:p>
        </w:tc>
        <w:tc>
          <w:tcPr>
            <w:tcW w:w="1276" w:type="dxa"/>
          </w:tcPr>
          <w:p w:rsidR="008E2BFF" w:rsidRPr="008E2BFF" w:rsidRDefault="008E2BFF" w:rsidP="008E2BFF">
            <w:pPr>
              <w:spacing w:after="0" w:line="240" w:lineRule="auto"/>
              <w:jc w:val="center"/>
              <w:rPr>
                <w:rFonts w:ascii="Times New Roman" w:hAnsi="Times New Roman" w:cs="Times New Roman"/>
                <w:b/>
                <w:bCs/>
                <w:sz w:val="24"/>
                <w:szCs w:val="24"/>
              </w:rPr>
            </w:pPr>
            <w:r w:rsidRPr="008E2BFF">
              <w:rPr>
                <w:rFonts w:ascii="Times New Roman" w:hAnsi="Times New Roman" w:cs="Times New Roman"/>
                <w:b/>
                <w:bCs/>
                <w:sz w:val="24"/>
                <w:szCs w:val="24"/>
              </w:rPr>
              <w:t>23</w:t>
            </w:r>
          </w:p>
        </w:tc>
      </w:tr>
    </w:tbl>
    <w:p w:rsidR="00907752" w:rsidRPr="008E2BFF" w:rsidRDefault="00FB065A" w:rsidP="008E2BFF">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10" w:name="_Toc415833122"/>
      <w:r w:rsidRPr="008E2BFF">
        <w:rPr>
          <w:rFonts w:ascii="Times New Roman" w:hAnsi="Times New Roman" w:cs="Times New Roman"/>
          <w:b/>
          <w:color w:val="auto"/>
          <w:sz w:val="24"/>
          <w:szCs w:val="24"/>
        </w:rPr>
        <w:t>2.3.</w:t>
      </w:r>
      <w:r w:rsidR="00C16375" w:rsidRPr="008E2BFF">
        <w:rPr>
          <w:rFonts w:ascii="Times New Roman" w:hAnsi="Times New Roman" w:cs="Times New Roman"/>
          <w:b/>
          <w:color w:val="auto"/>
          <w:sz w:val="24"/>
          <w:szCs w:val="24"/>
        </w:rPr>
        <w:t>2</w:t>
      </w:r>
      <w:r w:rsidRPr="008E2BFF">
        <w:rPr>
          <w:rFonts w:ascii="Times New Roman" w:hAnsi="Times New Roman" w:cs="Times New Roman"/>
          <w:b/>
          <w:color w:val="auto"/>
          <w:sz w:val="24"/>
          <w:szCs w:val="24"/>
        </w:rPr>
        <w:t xml:space="preserve">. Система условий реализации адаптированной основной </w:t>
      </w:r>
      <w:r w:rsidR="00451FFD" w:rsidRPr="008E2BFF">
        <w:rPr>
          <w:rFonts w:ascii="Times New Roman" w:hAnsi="Times New Roman" w:cs="Times New Roman"/>
          <w:b/>
          <w:color w:val="auto"/>
          <w:sz w:val="24"/>
          <w:szCs w:val="24"/>
        </w:rPr>
        <w:t>обще</w:t>
      </w:r>
      <w:r w:rsidRPr="008E2BFF">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0"/>
    </w:p>
    <w:p w:rsidR="00091153" w:rsidRPr="008E2BFF" w:rsidRDefault="00091153" w:rsidP="00B91F39">
      <w:pPr>
        <w:pStyle w:val="14TexstOSNOVA1012"/>
        <w:spacing w:line="360" w:lineRule="auto"/>
        <w:ind w:firstLine="709"/>
        <w:rPr>
          <w:rFonts w:ascii="Times New Roman" w:hAnsi="Times New Roman" w:cs="Times New Roman"/>
          <w:color w:val="auto"/>
          <w:sz w:val="24"/>
          <w:szCs w:val="24"/>
        </w:rPr>
      </w:pPr>
      <w:r w:rsidRPr="008E2BFF">
        <w:rPr>
          <w:rFonts w:ascii="Times New Roman" w:hAnsi="Times New Roman" w:cs="Times New Roman"/>
          <w:color w:val="auto"/>
          <w:sz w:val="24"/>
          <w:szCs w:val="24"/>
        </w:rPr>
        <w:t>Требования к условиям получения образования обучающимися с ЗПР</w:t>
      </w:r>
      <w:r w:rsidRPr="008E2BFF">
        <w:rPr>
          <w:rFonts w:ascii="Times New Roman" w:hAnsi="Times New Roman" w:cs="Times New Roman"/>
          <w:caps/>
          <w:color w:val="auto"/>
          <w:sz w:val="24"/>
          <w:szCs w:val="24"/>
        </w:rPr>
        <w:t xml:space="preserve"> </w:t>
      </w:r>
      <w:r w:rsidRPr="008E2BFF">
        <w:rPr>
          <w:rFonts w:ascii="Times New Roman" w:hAnsi="Times New Roman" w:cs="Times New Roman"/>
          <w:color w:val="auto"/>
          <w:sz w:val="24"/>
          <w:szCs w:val="24"/>
        </w:rPr>
        <w:t>определяются</w:t>
      </w:r>
      <w:r w:rsidRPr="008E2BFF">
        <w:rPr>
          <w:rFonts w:ascii="Times New Roman" w:hAnsi="Times New Roman" w:cs="Times New Roman"/>
          <w:caps/>
          <w:color w:val="auto"/>
          <w:sz w:val="24"/>
          <w:szCs w:val="24"/>
        </w:rPr>
        <w:t xml:space="preserve"> </w:t>
      </w:r>
      <w:r w:rsidR="00CD55FB" w:rsidRPr="008E2BFF">
        <w:rPr>
          <w:rFonts w:ascii="Times New Roman" w:hAnsi="Times New Roman" w:cs="Times New Roman"/>
          <w:caps/>
          <w:color w:val="auto"/>
          <w:sz w:val="24"/>
          <w:szCs w:val="24"/>
        </w:rPr>
        <w:t xml:space="preserve">ФГОС НОО </w:t>
      </w:r>
      <w:r w:rsidR="00CD55FB" w:rsidRPr="008E2BFF">
        <w:rPr>
          <w:rFonts w:ascii="Times New Roman" w:hAnsi="Times New Roman" w:cs="Times New Roman"/>
          <w:color w:val="auto"/>
          <w:sz w:val="24"/>
          <w:szCs w:val="24"/>
        </w:rPr>
        <w:t>обучающихся с</w:t>
      </w:r>
      <w:r w:rsidR="00CD55FB" w:rsidRPr="008E2BFF">
        <w:rPr>
          <w:rFonts w:ascii="Times New Roman" w:hAnsi="Times New Roman" w:cs="Times New Roman"/>
          <w:caps/>
          <w:color w:val="auto"/>
          <w:sz w:val="24"/>
          <w:szCs w:val="24"/>
        </w:rPr>
        <w:t xml:space="preserve"> овз</w:t>
      </w:r>
      <w:r w:rsidRPr="008E2BFF">
        <w:rPr>
          <w:rFonts w:ascii="Times New Roman" w:hAnsi="Times New Roman" w:cs="Times New Roman"/>
          <w:caps/>
          <w:color w:val="auto"/>
          <w:sz w:val="24"/>
          <w:szCs w:val="24"/>
        </w:rPr>
        <w:t xml:space="preserve"> </w:t>
      </w:r>
      <w:r w:rsidRPr="008E2BFF">
        <w:rPr>
          <w:rFonts w:ascii="Times New Roman" w:hAnsi="Times New Roman" w:cs="Times New Roman"/>
          <w:color w:val="auto"/>
          <w:sz w:val="24"/>
          <w:szCs w:val="24"/>
        </w:rPr>
        <w:t>и</w:t>
      </w:r>
      <w:r w:rsidRPr="008E2BFF">
        <w:rPr>
          <w:rFonts w:ascii="Times New Roman" w:hAnsi="Times New Roman" w:cs="Times New Roman"/>
          <w:caps/>
          <w:color w:val="auto"/>
          <w:sz w:val="24"/>
          <w:szCs w:val="24"/>
        </w:rPr>
        <w:t xml:space="preserve"> </w:t>
      </w:r>
      <w:r w:rsidRPr="008E2BFF">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91F39" w:rsidRPr="008E2BFF"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color w:val="auto"/>
          <w:sz w:val="24"/>
          <w:szCs w:val="24"/>
        </w:rPr>
      </w:pPr>
      <w:r w:rsidRPr="008E2BFF">
        <w:rPr>
          <w:rFonts w:ascii="Times New Roman" w:hAnsi="Times New Roman" w:cs="Times New Roman"/>
          <w:color w:val="auto"/>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8E2BFF">
        <w:rPr>
          <w:rFonts w:ascii="Times New Roman" w:hAnsi="Times New Roman" w:cs="Times New Roman"/>
          <w:color w:val="auto"/>
          <w:spacing w:val="2"/>
          <w:sz w:val="24"/>
          <w:szCs w:val="24"/>
        </w:rPr>
        <w:t>НОО</w:t>
      </w:r>
      <w:r w:rsidRPr="008E2BFF">
        <w:rPr>
          <w:rFonts w:ascii="Times New Roman" w:hAnsi="Times New Roman" w:cs="Times New Roman"/>
          <w:color w:val="auto"/>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8E2BFF" w:rsidRDefault="00545616" w:rsidP="00B91F39">
      <w:pPr>
        <w:spacing w:after="0" w:line="360" w:lineRule="auto"/>
        <w:ind w:firstLine="709"/>
        <w:jc w:val="both"/>
        <w:rPr>
          <w:rFonts w:ascii="Times New Roman" w:hAnsi="Times New Roman" w:cs="Times New Roman"/>
          <w:b/>
          <w:color w:val="auto"/>
          <w:sz w:val="24"/>
          <w:szCs w:val="24"/>
        </w:rPr>
      </w:pPr>
      <w:r w:rsidRPr="008E2BFF">
        <w:rPr>
          <w:rFonts w:ascii="Times New Roman" w:hAnsi="Times New Roman" w:cs="Times New Roman"/>
          <w:b/>
          <w:color w:val="auto"/>
          <w:kern w:val="28"/>
          <w:sz w:val="24"/>
          <w:szCs w:val="24"/>
        </w:rPr>
        <w:t>Кадровые условия</w:t>
      </w:r>
    </w:p>
    <w:p w:rsidR="00857181" w:rsidRPr="008E2BFF" w:rsidRDefault="00857181" w:rsidP="00B91F39">
      <w:pPr>
        <w:pStyle w:val="ad"/>
        <w:spacing w:after="0" w:line="360" w:lineRule="auto"/>
        <w:ind w:firstLine="709"/>
        <w:jc w:val="both"/>
        <w:rPr>
          <w:rFonts w:ascii="Times New Roman" w:hAnsi="Times New Roman"/>
          <w:color w:val="auto"/>
          <w:sz w:val="24"/>
          <w:szCs w:val="24"/>
        </w:rPr>
      </w:pPr>
      <w:r w:rsidRPr="008E2BFF">
        <w:rPr>
          <w:rFonts w:ascii="Times New Roman" w:hAnsi="Times New Roman"/>
          <w:color w:val="auto"/>
          <w:sz w:val="24"/>
          <w:szCs w:val="24"/>
        </w:rPr>
        <w:t>Описание кадровых условий реализации АООП НОО включает:</w:t>
      </w:r>
    </w:p>
    <w:p w:rsidR="00857181" w:rsidRPr="008E2BFF" w:rsidRDefault="00857181" w:rsidP="00B91F39">
      <w:pPr>
        <w:pStyle w:val="afc"/>
        <w:ind w:firstLine="709"/>
        <w:rPr>
          <w:color w:val="auto"/>
          <w:sz w:val="24"/>
          <w:szCs w:val="24"/>
        </w:rPr>
      </w:pPr>
      <w:r w:rsidRPr="008E2BFF">
        <w:rPr>
          <w:color w:val="auto"/>
          <w:sz w:val="24"/>
          <w:szCs w:val="24"/>
        </w:rPr>
        <w:t>• </w:t>
      </w:r>
      <w:r w:rsidRPr="008E2BFF">
        <w:rPr>
          <w:caps w:val="0"/>
          <w:color w:val="auto"/>
          <w:sz w:val="24"/>
          <w:szCs w:val="24"/>
        </w:rPr>
        <w:t>характеристику укомплектованности Организации;</w:t>
      </w:r>
    </w:p>
    <w:p w:rsidR="00857181" w:rsidRPr="008E2BFF" w:rsidRDefault="00857181" w:rsidP="00B91F39">
      <w:pPr>
        <w:pStyle w:val="afc"/>
        <w:ind w:firstLine="709"/>
        <w:rPr>
          <w:color w:val="auto"/>
          <w:sz w:val="24"/>
          <w:szCs w:val="24"/>
        </w:rPr>
      </w:pPr>
      <w:r w:rsidRPr="008E2BFF">
        <w:rPr>
          <w:color w:val="auto"/>
          <w:sz w:val="24"/>
          <w:szCs w:val="24"/>
        </w:rPr>
        <w:t>• </w:t>
      </w:r>
      <w:r w:rsidRPr="008E2BFF">
        <w:rPr>
          <w:caps w:val="0"/>
          <w:color w:val="auto"/>
          <w:sz w:val="24"/>
          <w:szCs w:val="24"/>
        </w:rPr>
        <w:t>описание уровня квалификации работников Организации и их функциональных обязанностей;</w:t>
      </w:r>
    </w:p>
    <w:p w:rsidR="00857181" w:rsidRPr="008E2BFF" w:rsidRDefault="00857181" w:rsidP="00B91F39">
      <w:pPr>
        <w:pStyle w:val="afc"/>
        <w:ind w:firstLine="709"/>
        <w:rPr>
          <w:color w:val="auto"/>
          <w:sz w:val="24"/>
          <w:szCs w:val="24"/>
        </w:rPr>
      </w:pPr>
      <w:r w:rsidRPr="008E2BFF">
        <w:rPr>
          <w:color w:val="auto"/>
          <w:sz w:val="24"/>
          <w:szCs w:val="24"/>
        </w:rPr>
        <w:t>• </w:t>
      </w:r>
      <w:r w:rsidRPr="008E2BFF">
        <w:rPr>
          <w:caps w:val="0"/>
          <w:color w:val="auto"/>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7181" w:rsidRPr="008E2BFF" w:rsidRDefault="00857181" w:rsidP="00B91F39">
      <w:pPr>
        <w:pStyle w:val="afc"/>
        <w:ind w:firstLine="709"/>
        <w:rPr>
          <w:color w:val="auto"/>
          <w:sz w:val="24"/>
          <w:szCs w:val="24"/>
        </w:rPr>
      </w:pPr>
      <w:r w:rsidRPr="008E2BFF">
        <w:rPr>
          <w:color w:val="auto"/>
          <w:sz w:val="24"/>
          <w:szCs w:val="24"/>
        </w:rPr>
        <w:t>• </w:t>
      </w:r>
      <w:r w:rsidRPr="008E2BFF">
        <w:rPr>
          <w:caps w:val="0"/>
          <w:color w:val="auto"/>
          <w:sz w:val="24"/>
          <w:szCs w:val="24"/>
        </w:rPr>
        <w:t>описание системы оценки деятельности членов педагогического коллектива.</w:t>
      </w:r>
    </w:p>
    <w:p w:rsidR="00B91F39" w:rsidRPr="008E2BFF" w:rsidRDefault="008E2BFF" w:rsidP="00B91F39">
      <w:pPr>
        <w:pStyle w:val="14TexstOSNOVA1012"/>
        <w:spacing w:line="360" w:lineRule="auto"/>
        <w:ind w:firstLine="709"/>
        <w:rPr>
          <w:rFonts w:ascii="Times New Roman" w:hAnsi="Times New Roman" w:cs="Times New Roman"/>
          <w:caps/>
          <w:color w:val="auto"/>
          <w:sz w:val="24"/>
          <w:szCs w:val="24"/>
        </w:rPr>
      </w:pPr>
      <w:r w:rsidRPr="008E2BFF">
        <w:rPr>
          <w:rFonts w:ascii="Times New Roman" w:hAnsi="Times New Roman" w:cs="Times New Roman"/>
          <w:color w:val="auto"/>
          <w:sz w:val="24"/>
          <w:szCs w:val="24"/>
        </w:rPr>
        <w:t>МОУ «Наровчатская СОШ»</w:t>
      </w:r>
      <w:r w:rsidR="00B91F39" w:rsidRPr="008E2BFF">
        <w:rPr>
          <w:rFonts w:ascii="Times New Roman" w:hAnsi="Times New Roman" w:cs="Times New Roman"/>
          <w:color w:val="auto"/>
          <w:sz w:val="24"/>
          <w:szCs w:val="24"/>
        </w:rPr>
        <w:t>, реализующая АООП НОО для</w:t>
      </w:r>
      <w:r w:rsidRPr="008E2BFF">
        <w:rPr>
          <w:rFonts w:ascii="Times New Roman" w:hAnsi="Times New Roman" w:cs="Times New Roman"/>
          <w:color w:val="auto"/>
          <w:sz w:val="24"/>
          <w:szCs w:val="24"/>
        </w:rPr>
        <w:t xml:space="preserve"> обучающихся с ЗПР, </w:t>
      </w:r>
      <w:r w:rsidR="00B91F39" w:rsidRPr="008E2BFF">
        <w:rPr>
          <w:rFonts w:ascii="Times New Roman" w:hAnsi="Times New Roman" w:cs="Times New Roman"/>
          <w:color w:val="auto"/>
          <w:sz w:val="24"/>
          <w:szCs w:val="24"/>
        </w:rPr>
        <w:t>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Pr="008E2BFF" w:rsidRDefault="00B91F39" w:rsidP="00F46509">
      <w:pPr>
        <w:shd w:val="clear" w:color="auto" w:fill="FFFFFF"/>
        <w:autoSpaceDE w:val="0"/>
        <w:spacing w:after="0" w:line="360" w:lineRule="auto"/>
        <w:ind w:firstLine="720"/>
        <w:jc w:val="both"/>
        <w:rPr>
          <w:rFonts w:ascii="Times New Roman" w:hAnsi="Times New Roman" w:cs="Times New Roman"/>
          <w:color w:val="auto"/>
          <w:sz w:val="24"/>
          <w:szCs w:val="24"/>
        </w:rPr>
      </w:pPr>
      <w:r w:rsidRPr="008E2BFF">
        <w:rPr>
          <w:rFonts w:ascii="Times New Roman" w:hAnsi="Times New Roman" w:cs="Times New Roman"/>
          <w:color w:val="auto"/>
          <w:sz w:val="24"/>
          <w:szCs w:val="24"/>
        </w:rPr>
        <w:t>Уровень квалификации работников образовательной организации, реализующей АООП НОО обучающихся с ЗПР, для каж</w:t>
      </w:r>
      <w:r w:rsidR="008E2BFF" w:rsidRPr="008E2BFF">
        <w:rPr>
          <w:rFonts w:ascii="Times New Roman" w:hAnsi="Times New Roman" w:cs="Times New Roman"/>
          <w:color w:val="auto"/>
          <w:sz w:val="24"/>
          <w:szCs w:val="24"/>
        </w:rPr>
        <w:t>дой занимаемой должности соответствует</w:t>
      </w:r>
      <w:r w:rsidRPr="008E2BFF">
        <w:rPr>
          <w:rFonts w:ascii="Times New Roman" w:hAnsi="Times New Roman" w:cs="Times New Roman"/>
          <w:color w:val="auto"/>
          <w:sz w:val="24"/>
          <w:szCs w:val="24"/>
        </w:rPr>
        <w:t xml:space="preserve">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270609" w:rsidRPr="008E2BFF" w:rsidRDefault="00270609" w:rsidP="00D04D2E">
      <w:pPr>
        <w:spacing w:after="0" w:line="360" w:lineRule="auto"/>
        <w:ind w:firstLine="709"/>
        <w:jc w:val="both"/>
        <w:rPr>
          <w:rFonts w:ascii="Times New Roman" w:hAnsi="Times New Roman" w:cs="Times New Roman"/>
          <w:color w:val="auto"/>
          <w:sz w:val="24"/>
          <w:szCs w:val="24"/>
        </w:rPr>
      </w:pPr>
      <w:r w:rsidRPr="008E2BFF">
        <w:rPr>
          <w:rFonts w:ascii="Times New Roman" w:hAnsi="Times New Roman" w:cs="Times New Roman"/>
          <w:color w:val="auto"/>
          <w:sz w:val="24"/>
          <w:szCs w:val="24"/>
        </w:rPr>
        <w:t>В штат сп</w:t>
      </w:r>
      <w:r w:rsidR="008E2BFF" w:rsidRPr="008E2BFF">
        <w:rPr>
          <w:rFonts w:ascii="Times New Roman" w:hAnsi="Times New Roman" w:cs="Times New Roman"/>
          <w:color w:val="auto"/>
          <w:sz w:val="24"/>
          <w:szCs w:val="24"/>
        </w:rPr>
        <w:t xml:space="preserve">ециалистов МОУ «Наровчатская СОШ» </w:t>
      </w:r>
      <w:r w:rsidRPr="008E2BFF">
        <w:rPr>
          <w:rFonts w:ascii="Times New Roman" w:hAnsi="Times New Roman" w:cs="Times New Roman"/>
          <w:color w:val="auto"/>
          <w:sz w:val="24"/>
          <w:szCs w:val="24"/>
        </w:rPr>
        <w:t>АО</w:t>
      </w:r>
      <w:r w:rsidR="008E2BFF" w:rsidRPr="008E2BFF">
        <w:rPr>
          <w:rFonts w:ascii="Times New Roman" w:hAnsi="Times New Roman" w:cs="Times New Roman"/>
          <w:color w:val="auto"/>
          <w:sz w:val="24"/>
          <w:szCs w:val="24"/>
        </w:rPr>
        <w:t>ОП НОО обучающихся с ЗПР входят</w:t>
      </w:r>
      <w:r w:rsidRPr="008E2BFF">
        <w:rPr>
          <w:rFonts w:ascii="Times New Roman" w:hAnsi="Times New Roman" w:cs="Times New Roman"/>
          <w:color w:val="auto"/>
          <w:sz w:val="24"/>
          <w:szCs w:val="24"/>
        </w:rPr>
        <w:t xml:space="preserve">: учитель начальных классов, учитель музыки, учитель рисования, учитель физической </w:t>
      </w:r>
      <w:r w:rsidRPr="008E2BFF">
        <w:rPr>
          <w:rFonts w:ascii="Times New Roman" w:hAnsi="Times New Roman" w:cs="Times New Roman"/>
          <w:color w:val="auto"/>
          <w:sz w:val="24"/>
          <w:szCs w:val="24"/>
        </w:rPr>
        <w:lastRenderedPageBreak/>
        <w:t>культуры, учитель и</w:t>
      </w:r>
      <w:r w:rsidR="004B1B72">
        <w:rPr>
          <w:rFonts w:ascii="Times New Roman" w:hAnsi="Times New Roman" w:cs="Times New Roman"/>
          <w:color w:val="auto"/>
          <w:sz w:val="24"/>
          <w:szCs w:val="24"/>
        </w:rPr>
        <w:t xml:space="preserve">ностранного языка, </w:t>
      </w:r>
      <w:r w:rsidRPr="008E2BFF">
        <w:rPr>
          <w:rFonts w:ascii="Times New Roman" w:hAnsi="Times New Roman" w:cs="Times New Roman"/>
          <w:color w:val="auto"/>
          <w:sz w:val="24"/>
          <w:szCs w:val="24"/>
        </w:rPr>
        <w:t>педагог-психолог, социаль</w:t>
      </w:r>
      <w:r w:rsidR="008E2BFF" w:rsidRPr="008E2BFF">
        <w:rPr>
          <w:rFonts w:ascii="Times New Roman" w:hAnsi="Times New Roman" w:cs="Times New Roman"/>
          <w:color w:val="auto"/>
          <w:sz w:val="24"/>
          <w:szCs w:val="24"/>
        </w:rPr>
        <w:t>ный педагог</w:t>
      </w:r>
      <w:r w:rsidRPr="008E2BFF">
        <w:rPr>
          <w:rFonts w:ascii="Times New Roman" w:hAnsi="Times New Roman" w:cs="Times New Roman"/>
          <w:color w:val="auto"/>
          <w:sz w:val="24"/>
          <w:szCs w:val="24"/>
        </w:rPr>
        <w:t>, педагог дополнительного образования, учитель-логопед.</w:t>
      </w:r>
    </w:p>
    <w:p w:rsidR="00270609" w:rsidRPr="00B30538" w:rsidRDefault="00270609" w:rsidP="00D04D2E">
      <w:pPr>
        <w:spacing w:after="0" w:line="360" w:lineRule="auto"/>
        <w:ind w:firstLine="709"/>
        <w:jc w:val="both"/>
        <w:rPr>
          <w:rFonts w:ascii="Times New Roman" w:hAnsi="Times New Roman" w:cs="Times New Roman"/>
          <w:color w:val="auto"/>
          <w:sz w:val="24"/>
          <w:szCs w:val="24"/>
        </w:rPr>
      </w:pPr>
      <w:r w:rsidRPr="00B30538">
        <w:rPr>
          <w:rFonts w:ascii="Times New Roman" w:hAnsi="Times New Roman" w:cs="Times New Roman"/>
          <w:color w:val="auto"/>
          <w:sz w:val="24"/>
          <w:szCs w:val="24"/>
        </w:rPr>
        <w:t xml:space="preserve">Педагоги образовательной организации, которые реализуют </w:t>
      </w:r>
      <w:r w:rsidRPr="00B30538">
        <w:rPr>
          <w:rFonts w:ascii="Times New Roman" w:hAnsi="Times New Roman" w:cs="Times New Roman"/>
          <w:b/>
          <w:bCs/>
          <w:i/>
          <w:iCs/>
          <w:color w:val="auto"/>
          <w:sz w:val="24"/>
          <w:szCs w:val="24"/>
        </w:rPr>
        <w:t xml:space="preserve">программу коррекционной работы </w:t>
      </w:r>
      <w:r w:rsidR="00FB4966" w:rsidRPr="00B30538">
        <w:rPr>
          <w:rFonts w:ascii="Times New Roman" w:hAnsi="Times New Roman" w:cs="Times New Roman"/>
          <w:bCs/>
          <w:iCs/>
          <w:color w:val="auto"/>
          <w:sz w:val="24"/>
          <w:szCs w:val="24"/>
        </w:rPr>
        <w:t xml:space="preserve">АООП НОО обучающихся с ЗПР </w:t>
      </w:r>
      <w:r w:rsidR="00B30538" w:rsidRPr="00B30538">
        <w:rPr>
          <w:rFonts w:ascii="Times New Roman" w:hAnsi="Times New Roman" w:cs="Times New Roman"/>
          <w:color w:val="auto"/>
          <w:sz w:val="24"/>
          <w:szCs w:val="24"/>
        </w:rPr>
        <w:t>имеют</w:t>
      </w:r>
      <w:r w:rsidRPr="00B30538">
        <w:rPr>
          <w:rFonts w:ascii="Times New Roman" w:hAnsi="Times New Roman" w:cs="Times New Roman"/>
          <w:color w:val="auto"/>
          <w:sz w:val="24"/>
          <w:szCs w:val="24"/>
        </w:rPr>
        <w:t xml:space="preserve"> высшее профессиональное образование</w:t>
      </w:r>
      <w:r w:rsidRPr="00B30538">
        <w:rPr>
          <w:rFonts w:ascii="Times New Roman" w:hAnsi="Times New Roman" w:cs="Times New Roman"/>
          <w:caps/>
          <w:color w:val="auto"/>
          <w:sz w:val="24"/>
          <w:szCs w:val="24"/>
        </w:rPr>
        <w:t>:</w:t>
      </w:r>
    </w:p>
    <w:p w:rsidR="00270609" w:rsidRPr="00B30538" w:rsidRDefault="00B30538" w:rsidP="00B30538">
      <w:pPr>
        <w:pStyle w:val="western"/>
        <w:spacing w:before="0" w:beforeAutospacing="0" w:line="360" w:lineRule="auto"/>
        <w:jc w:val="both"/>
        <w:rPr>
          <w:color w:val="auto"/>
        </w:rPr>
      </w:pPr>
      <w:r w:rsidRPr="00B30538">
        <w:rPr>
          <w:color w:val="auto"/>
        </w:rPr>
        <w:t xml:space="preserve">- </w:t>
      </w:r>
      <w:r w:rsidR="00270609" w:rsidRPr="00B30538">
        <w:rPr>
          <w:color w:val="auto"/>
        </w:rPr>
        <w:t>по педагогическим спе</w:t>
      </w:r>
      <w:r w:rsidRPr="00B30538">
        <w:rPr>
          <w:color w:val="auto"/>
        </w:rPr>
        <w:t xml:space="preserve">циальностям </w:t>
      </w:r>
      <w:r w:rsidR="00270609" w:rsidRPr="00B30538">
        <w:rPr>
          <w:color w:val="auto"/>
        </w:rPr>
        <w:t>(«Педагогическое образование», «Психолого-педагогическое образование»).</w:t>
      </w:r>
    </w:p>
    <w:p w:rsidR="00270609" w:rsidRPr="00B30538" w:rsidRDefault="00270609" w:rsidP="00D04D2E">
      <w:pPr>
        <w:pStyle w:val="Default"/>
        <w:spacing w:line="360" w:lineRule="auto"/>
        <w:ind w:firstLine="709"/>
        <w:jc w:val="both"/>
        <w:rPr>
          <w:color w:val="auto"/>
        </w:rPr>
      </w:pPr>
      <w:r w:rsidRPr="00B30538">
        <w:rPr>
          <w:i/>
          <w:color w:val="auto"/>
        </w:rPr>
        <w:t xml:space="preserve">Педагог-психолог </w:t>
      </w:r>
      <w:r w:rsidR="00B30538" w:rsidRPr="00B30538">
        <w:rPr>
          <w:color w:val="auto"/>
        </w:rPr>
        <w:t>имеет</w:t>
      </w:r>
      <w:r w:rsidRPr="00B30538">
        <w:rPr>
          <w:color w:val="auto"/>
        </w:rPr>
        <w:t xml:space="preserve"> высшее професс</w:t>
      </w:r>
      <w:r w:rsidR="00B30538" w:rsidRPr="00B30538">
        <w:rPr>
          <w:color w:val="auto"/>
        </w:rPr>
        <w:t>иональное образование</w:t>
      </w:r>
      <w:r w:rsidRPr="00B30538">
        <w:rPr>
          <w:color w:val="auto"/>
        </w:rPr>
        <w:t>:</w:t>
      </w:r>
    </w:p>
    <w:p w:rsidR="00270609" w:rsidRPr="00B30538" w:rsidRDefault="00B30538" w:rsidP="00B30538">
      <w:pPr>
        <w:pStyle w:val="Default"/>
        <w:spacing w:line="360" w:lineRule="auto"/>
        <w:jc w:val="both"/>
        <w:rPr>
          <w:color w:val="auto"/>
        </w:rPr>
      </w:pPr>
      <w:r w:rsidRPr="00B30538">
        <w:rPr>
          <w:color w:val="auto"/>
        </w:rPr>
        <w:t xml:space="preserve">- </w:t>
      </w:r>
      <w:r w:rsidR="00270609" w:rsidRPr="00B30538">
        <w:rPr>
          <w:color w:val="auto"/>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4B1B72" w:rsidRDefault="00270609" w:rsidP="00D04D2E">
      <w:pPr>
        <w:spacing w:after="0" w:line="360" w:lineRule="auto"/>
        <w:ind w:firstLine="709"/>
        <w:jc w:val="both"/>
        <w:rPr>
          <w:rFonts w:ascii="Times New Roman" w:hAnsi="Times New Roman" w:cs="Times New Roman"/>
          <w:caps/>
          <w:color w:val="auto"/>
          <w:sz w:val="24"/>
          <w:szCs w:val="24"/>
        </w:rPr>
      </w:pPr>
      <w:r w:rsidRPr="004B1B72">
        <w:rPr>
          <w:rFonts w:ascii="Times New Roman" w:hAnsi="Times New Roman" w:cs="Times New Roman"/>
          <w:i/>
          <w:color w:val="auto"/>
          <w:sz w:val="24"/>
          <w:szCs w:val="24"/>
        </w:rPr>
        <w:t>Учитель-логопед</w:t>
      </w:r>
      <w:r w:rsidRPr="004B1B72">
        <w:rPr>
          <w:rFonts w:ascii="Times New Roman" w:hAnsi="Times New Roman" w:cs="Times New Roman"/>
          <w:caps/>
          <w:color w:val="auto"/>
          <w:sz w:val="24"/>
          <w:szCs w:val="24"/>
        </w:rPr>
        <w:t xml:space="preserve"> </w:t>
      </w:r>
      <w:r w:rsidR="003D5950" w:rsidRPr="004B1B72">
        <w:rPr>
          <w:rFonts w:ascii="Times New Roman" w:hAnsi="Times New Roman" w:cs="Times New Roman"/>
          <w:color w:val="auto"/>
          <w:sz w:val="24"/>
          <w:szCs w:val="24"/>
        </w:rPr>
        <w:t>имеет</w:t>
      </w:r>
      <w:r w:rsidRPr="004B1B72">
        <w:rPr>
          <w:rFonts w:ascii="Times New Roman" w:hAnsi="Times New Roman" w:cs="Times New Roman"/>
          <w:color w:val="auto"/>
          <w:sz w:val="24"/>
          <w:szCs w:val="24"/>
        </w:rPr>
        <w:t xml:space="preserve"> высшее профе</w:t>
      </w:r>
      <w:r w:rsidR="003D5950" w:rsidRPr="004B1B72">
        <w:rPr>
          <w:rFonts w:ascii="Times New Roman" w:hAnsi="Times New Roman" w:cs="Times New Roman"/>
          <w:color w:val="auto"/>
          <w:sz w:val="24"/>
          <w:szCs w:val="24"/>
        </w:rPr>
        <w:t>ссиональное образование по</w:t>
      </w:r>
      <w:r w:rsidRPr="004B1B72">
        <w:rPr>
          <w:rFonts w:ascii="Times New Roman" w:hAnsi="Times New Roman" w:cs="Times New Roman"/>
          <w:color w:val="auto"/>
          <w:sz w:val="24"/>
          <w:szCs w:val="24"/>
        </w:rPr>
        <w:t>:</w:t>
      </w:r>
    </w:p>
    <w:p w:rsidR="00270609" w:rsidRPr="004B1B72" w:rsidRDefault="003D5950" w:rsidP="004B1B72">
      <w:pPr>
        <w:pStyle w:val="Default"/>
        <w:spacing w:line="360" w:lineRule="auto"/>
        <w:jc w:val="both"/>
        <w:rPr>
          <w:color w:val="auto"/>
        </w:rPr>
      </w:pPr>
      <w:r w:rsidRPr="004B1B72">
        <w:rPr>
          <w:color w:val="auto"/>
        </w:rPr>
        <w:t>-</w:t>
      </w:r>
      <w:r w:rsidR="004B1B72" w:rsidRPr="004B1B72">
        <w:rPr>
          <w:color w:val="auto"/>
        </w:rPr>
        <w:t xml:space="preserve"> </w:t>
      </w:r>
      <w:r w:rsidR="00270609" w:rsidRPr="004B1B72">
        <w:rPr>
          <w:color w:val="auto"/>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4B1B72" w:rsidRDefault="00270609" w:rsidP="00D04D2E">
      <w:pPr>
        <w:spacing w:after="0" w:line="360" w:lineRule="auto"/>
        <w:ind w:firstLine="709"/>
        <w:jc w:val="both"/>
        <w:rPr>
          <w:rFonts w:ascii="Times New Roman" w:hAnsi="Times New Roman" w:cs="Times New Roman"/>
          <w:color w:val="auto"/>
          <w:sz w:val="24"/>
          <w:szCs w:val="24"/>
        </w:rPr>
      </w:pPr>
      <w:r w:rsidRPr="004B1B72">
        <w:rPr>
          <w:rFonts w:ascii="Times New Roman" w:hAnsi="Times New Roman" w:cs="Times New Roman"/>
          <w:i/>
          <w:color w:val="auto"/>
          <w:sz w:val="24"/>
          <w:szCs w:val="24"/>
        </w:rPr>
        <w:t>Педагог дополнительного обр</w:t>
      </w:r>
      <w:r w:rsidR="004B1B72" w:rsidRPr="004B1B72">
        <w:rPr>
          <w:rFonts w:ascii="Times New Roman" w:hAnsi="Times New Roman" w:cs="Times New Roman"/>
          <w:i/>
          <w:color w:val="auto"/>
          <w:sz w:val="24"/>
          <w:szCs w:val="24"/>
        </w:rPr>
        <w:t>азования имеет</w:t>
      </w:r>
      <w:r w:rsidRPr="004B1B72">
        <w:rPr>
          <w:rFonts w:ascii="Times New Roman" w:hAnsi="Times New Roman" w:cs="Times New Roman"/>
          <w:i/>
          <w:color w:val="auto"/>
          <w:sz w:val="24"/>
          <w:szCs w:val="24"/>
        </w:rPr>
        <w:t xml:space="preserve"> в</w:t>
      </w:r>
      <w:r w:rsidRPr="004B1B72">
        <w:rPr>
          <w:rFonts w:ascii="Times New Roman" w:hAnsi="Times New Roman" w:cs="Times New Roman"/>
          <w:color w:val="auto"/>
          <w:sz w:val="24"/>
          <w:szCs w:val="24"/>
        </w:rPr>
        <w:t>ысшее професс</w:t>
      </w:r>
      <w:r w:rsidR="004B1B72" w:rsidRPr="004B1B72">
        <w:rPr>
          <w:rFonts w:ascii="Times New Roman" w:hAnsi="Times New Roman" w:cs="Times New Roman"/>
          <w:color w:val="auto"/>
          <w:sz w:val="24"/>
          <w:szCs w:val="24"/>
        </w:rPr>
        <w:t>иональное об</w:t>
      </w:r>
      <w:r w:rsidR="004B1B72" w:rsidRPr="004B1B72">
        <w:rPr>
          <w:rFonts w:ascii="Times New Roman" w:hAnsi="Times New Roman" w:cs="Times New Roman"/>
          <w:color w:val="auto"/>
          <w:sz w:val="24"/>
          <w:szCs w:val="24"/>
        </w:rPr>
        <w:softHyphen/>
        <w:t xml:space="preserve">разование </w:t>
      </w:r>
      <w:r w:rsidRPr="004B1B72">
        <w:rPr>
          <w:rFonts w:ascii="Times New Roman" w:hAnsi="Times New Roman" w:cs="Times New Roman"/>
          <w:color w:val="auto"/>
          <w:sz w:val="24"/>
          <w:szCs w:val="24"/>
        </w:rPr>
        <w:t>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4B1B72" w:rsidRDefault="004B1B72" w:rsidP="00D04D2E">
      <w:pPr>
        <w:spacing w:after="0" w:line="360" w:lineRule="auto"/>
        <w:ind w:firstLine="709"/>
        <w:jc w:val="both"/>
        <w:rPr>
          <w:rFonts w:ascii="Times New Roman" w:hAnsi="Times New Roman" w:cs="Times New Roman"/>
          <w:color w:val="auto"/>
          <w:sz w:val="24"/>
          <w:szCs w:val="24"/>
        </w:rPr>
      </w:pPr>
      <w:r w:rsidRPr="004B1B72">
        <w:rPr>
          <w:rFonts w:ascii="Times New Roman" w:hAnsi="Times New Roman" w:cs="Times New Roman"/>
          <w:color w:val="auto"/>
          <w:sz w:val="24"/>
          <w:szCs w:val="24"/>
        </w:rPr>
        <w:t>Все специалисты обязательно проходят</w:t>
      </w:r>
      <w:r w:rsidR="00270609" w:rsidRPr="004B1B72">
        <w:rPr>
          <w:rFonts w:ascii="Times New Roman" w:hAnsi="Times New Roman" w:cs="Times New Roman"/>
          <w:color w:val="auto"/>
          <w:sz w:val="24"/>
          <w:szCs w:val="24"/>
        </w:rPr>
        <w:t xml:space="preserve"> профессиональну</w:t>
      </w:r>
      <w:r w:rsidRPr="004B1B72">
        <w:rPr>
          <w:rFonts w:ascii="Times New Roman" w:hAnsi="Times New Roman" w:cs="Times New Roman"/>
          <w:color w:val="auto"/>
          <w:sz w:val="24"/>
          <w:szCs w:val="24"/>
        </w:rPr>
        <w:t>ю переподготовку и</w:t>
      </w:r>
      <w:r w:rsidR="00270609" w:rsidRPr="004B1B72">
        <w:rPr>
          <w:rFonts w:ascii="Times New Roman" w:hAnsi="Times New Roman" w:cs="Times New Roman"/>
          <w:color w:val="auto"/>
          <w:sz w:val="24"/>
          <w:szCs w:val="24"/>
        </w:rPr>
        <w:t xml:space="preserve">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4B1B72" w:rsidRDefault="00270609" w:rsidP="00FB4966">
      <w:pPr>
        <w:shd w:val="clear" w:color="auto" w:fill="FFFFFF"/>
        <w:spacing w:after="0" w:line="360" w:lineRule="auto"/>
        <w:ind w:firstLine="709"/>
        <w:jc w:val="both"/>
        <w:rPr>
          <w:rFonts w:ascii="Times New Roman" w:hAnsi="Times New Roman" w:cs="Times New Roman"/>
          <w:color w:val="auto"/>
          <w:sz w:val="24"/>
          <w:szCs w:val="24"/>
        </w:rPr>
      </w:pPr>
      <w:r w:rsidRPr="004B1B72">
        <w:rPr>
          <w:rFonts w:ascii="Times New Roman" w:hAnsi="Times New Roman" w:cs="Times New Roman"/>
          <w:color w:val="auto"/>
          <w:sz w:val="24"/>
          <w:szCs w:val="24"/>
        </w:rPr>
        <w:t xml:space="preserve">Педагоги, которые реализуют </w:t>
      </w:r>
      <w:r w:rsidR="00FB4966" w:rsidRPr="004B1B72">
        <w:rPr>
          <w:rFonts w:ascii="Times New Roman" w:hAnsi="Times New Roman" w:cs="Times New Roman"/>
          <w:b/>
          <w:bCs/>
          <w:i/>
          <w:iCs/>
          <w:color w:val="auto"/>
          <w:sz w:val="24"/>
          <w:szCs w:val="24"/>
        </w:rPr>
        <w:t>предметные области</w:t>
      </w:r>
      <w:r w:rsidRPr="004B1B72">
        <w:rPr>
          <w:rFonts w:ascii="Times New Roman" w:hAnsi="Times New Roman" w:cs="Times New Roman"/>
          <w:b/>
          <w:bCs/>
          <w:i/>
          <w:iCs/>
          <w:color w:val="auto"/>
          <w:sz w:val="24"/>
          <w:szCs w:val="24"/>
        </w:rPr>
        <w:t xml:space="preserve"> </w:t>
      </w:r>
      <w:r w:rsidR="00FB4966" w:rsidRPr="004B1B72">
        <w:rPr>
          <w:rFonts w:ascii="Times New Roman" w:hAnsi="Times New Roman" w:cs="Times New Roman"/>
          <w:bCs/>
          <w:iCs/>
          <w:color w:val="auto"/>
          <w:sz w:val="24"/>
          <w:szCs w:val="24"/>
        </w:rPr>
        <w:t>АООП НОО обучающихся с ЗПР</w:t>
      </w:r>
      <w:r w:rsidR="004B1B72" w:rsidRPr="004B1B72">
        <w:rPr>
          <w:rFonts w:ascii="Times New Roman" w:hAnsi="Times New Roman" w:cs="Times New Roman"/>
          <w:color w:val="auto"/>
          <w:sz w:val="24"/>
          <w:szCs w:val="24"/>
        </w:rPr>
        <w:t>, имеют</w:t>
      </w:r>
      <w:r w:rsidRPr="004B1B72">
        <w:rPr>
          <w:rFonts w:ascii="Times New Roman" w:hAnsi="Times New Roman" w:cs="Times New Roman"/>
          <w:color w:val="auto"/>
          <w:sz w:val="24"/>
          <w:szCs w:val="24"/>
        </w:rPr>
        <w:t xml:space="preserve"> высшее профессиональное образование, предусматривающее освоение одного из вариантов программ подготовки: </w:t>
      </w:r>
    </w:p>
    <w:p w:rsidR="00270609" w:rsidRPr="004B1B72" w:rsidRDefault="00270609" w:rsidP="000C5522">
      <w:pPr>
        <w:numPr>
          <w:ilvl w:val="0"/>
          <w:numId w:val="24"/>
        </w:numPr>
        <w:spacing w:after="0" w:line="360" w:lineRule="auto"/>
        <w:ind w:left="0" w:firstLine="709"/>
        <w:jc w:val="both"/>
        <w:rPr>
          <w:rFonts w:ascii="Times New Roman" w:hAnsi="Times New Roman" w:cs="Times New Roman"/>
          <w:color w:val="auto"/>
          <w:sz w:val="24"/>
          <w:szCs w:val="24"/>
        </w:rPr>
      </w:pPr>
      <w:r w:rsidRPr="004B1B72">
        <w:rPr>
          <w:rFonts w:ascii="Times New Roman" w:hAnsi="Times New Roman" w:cs="Times New Roman"/>
          <w:color w:val="auto"/>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4B1B72" w:rsidRDefault="00270609" w:rsidP="000C5522">
      <w:pPr>
        <w:numPr>
          <w:ilvl w:val="0"/>
          <w:numId w:val="24"/>
        </w:numPr>
        <w:spacing w:after="0" w:line="360" w:lineRule="auto"/>
        <w:ind w:left="0" w:firstLine="709"/>
        <w:jc w:val="both"/>
        <w:rPr>
          <w:rFonts w:ascii="Times New Roman" w:hAnsi="Times New Roman" w:cs="Times New Roman"/>
          <w:color w:val="auto"/>
          <w:sz w:val="24"/>
          <w:szCs w:val="24"/>
        </w:rPr>
      </w:pPr>
      <w:r w:rsidRPr="004B1B72">
        <w:rPr>
          <w:rFonts w:ascii="Times New Roman" w:hAnsi="Times New Roman" w:cs="Times New Roman"/>
          <w:color w:val="auto"/>
          <w:sz w:val="24"/>
          <w:szCs w:val="24"/>
        </w:rPr>
        <w:t>получение квалификации учитель начальных классов по специальности «Начальное образование»;</w:t>
      </w:r>
    </w:p>
    <w:p w:rsidR="00270609" w:rsidRPr="004B1B72" w:rsidRDefault="00270609" w:rsidP="000C5522">
      <w:pPr>
        <w:numPr>
          <w:ilvl w:val="0"/>
          <w:numId w:val="24"/>
        </w:numPr>
        <w:spacing w:after="0" w:line="360" w:lineRule="auto"/>
        <w:ind w:left="0" w:firstLine="709"/>
        <w:jc w:val="both"/>
        <w:rPr>
          <w:rFonts w:ascii="Times New Roman" w:hAnsi="Times New Roman" w:cs="Times New Roman"/>
          <w:color w:val="auto"/>
          <w:sz w:val="24"/>
          <w:szCs w:val="24"/>
        </w:rPr>
      </w:pPr>
      <w:r w:rsidRPr="004B1B72">
        <w:rPr>
          <w:rFonts w:ascii="Times New Roman" w:hAnsi="Times New Roman" w:cs="Times New Roman"/>
          <w:color w:val="auto"/>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4B1B72" w:rsidRDefault="00270609" w:rsidP="00FB4966">
      <w:pPr>
        <w:shd w:val="clear" w:color="auto" w:fill="FFFFFF"/>
        <w:spacing w:after="0" w:line="360" w:lineRule="auto"/>
        <w:ind w:firstLine="709"/>
        <w:jc w:val="both"/>
        <w:rPr>
          <w:rFonts w:ascii="Times New Roman" w:hAnsi="Times New Roman" w:cs="Times New Roman"/>
          <w:color w:val="auto"/>
          <w:sz w:val="24"/>
          <w:szCs w:val="24"/>
        </w:rPr>
      </w:pPr>
      <w:r w:rsidRPr="004B1B72">
        <w:rPr>
          <w:rFonts w:ascii="Times New Roman" w:hAnsi="Times New Roman" w:cs="Times New Roman"/>
          <w:color w:val="auto"/>
          <w:sz w:val="24"/>
          <w:szCs w:val="24"/>
        </w:rP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w:t>
      </w:r>
      <w:r w:rsidRPr="004B1B72">
        <w:rPr>
          <w:rFonts w:ascii="Times New Roman" w:hAnsi="Times New Roman" w:cs="Times New Roman"/>
          <w:color w:val="auto"/>
          <w:sz w:val="24"/>
          <w:szCs w:val="24"/>
        </w:rPr>
        <w:lastRenderedPageBreak/>
        <w:t>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Pr="004B1B72" w:rsidRDefault="00C74B52" w:rsidP="00C74B52">
      <w:pPr>
        <w:spacing w:after="0" w:line="360" w:lineRule="auto"/>
        <w:ind w:firstLine="709"/>
        <w:jc w:val="both"/>
        <w:rPr>
          <w:rFonts w:ascii="Times New Roman" w:hAnsi="Times New Roman" w:cs="Times New Roman"/>
          <w:color w:val="auto"/>
          <w:sz w:val="24"/>
          <w:szCs w:val="24"/>
        </w:rPr>
      </w:pPr>
      <w:r w:rsidRPr="004B1B72">
        <w:rPr>
          <w:rFonts w:ascii="Times New Roman" w:hAnsi="Times New Roman" w:cs="Times New Roman"/>
          <w:i/>
          <w:color w:val="auto"/>
          <w:sz w:val="24"/>
          <w:szCs w:val="24"/>
        </w:rPr>
        <w:t>Руководящие работники (административный персонал)</w:t>
      </w:r>
      <w:r w:rsidRPr="004B1B72">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4B1B72" w:rsidRDefault="00270609" w:rsidP="00FB4966">
      <w:pPr>
        <w:shd w:val="clear" w:color="auto" w:fill="FFFFFF"/>
        <w:autoSpaceDE w:val="0"/>
        <w:spacing w:after="0" w:line="360" w:lineRule="auto"/>
        <w:ind w:firstLine="709"/>
        <w:jc w:val="both"/>
        <w:rPr>
          <w:rFonts w:ascii="Times New Roman" w:hAnsi="Times New Roman" w:cs="Times New Roman"/>
          <w:color w:val="auto"/>
          <w:sz w:val="24"/>
          <w:szCs w:val="24"/>
        </w:rPr>
      </w:pPr>
      <w:r w:rsidRPr="004B1B72">
        <w:rPr>
          <w:rFonts w:ascii="Times New Roman" w:hAnsi="Times New Roman" w:cs="Times New Roman"/>
          <w:color w:val="auto"/>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4B1B72"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color w:val="auto"/>
          <w:sz w:val="24"/>
          <w:szCs w:val="24"/>
        </w:rPr>
      </w:pPr>
      <w:r w:rsidRPr="004B1B72">
        <w:rPr>
          <w:rFonts w:ascii="Times New Roman" w:hAnsi="Times New Roman" w:cs="Times New Roman"/>
          <w:b/>
          <w:color w:val="auto"/>
          <w:kern w:val="28"/>
          <w:sz w:val="24"/>
          <w:szCs w:val="24"/>
        </w:rPr>
        <w:t>Финансовые условия</w:t>
      </w:r>
    </w:p>
    <w:p w:rsidR="00956CC4" w:rsidRPr="004B1B72" w:rsidRDefault="00956CC4" w:rsidP="00956CC4">
      <w:pPr>
        <w:pStyle w:val="Standard"/>
        <w:spacing w:line="360" w:lineRule="auto"/>
        <w:ind w:firstLine="708"/>
        <w:contextualSpacing/>
        <w:jc w:val="both"/>
        <w:rPr>
          <w:rFonts w:ascii="Times New Roman" w:hAnsi="Times New Roman" w:cs="Times New Roman"/>
        </w:rPr>
      </w:pPr>
      <w:r w:rsidRPr="004B1B72">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B1B72" w:rsidRDefault="00403144" w:rsidP="00956CC4">
      <w:pPr>
        <w:pStyle w:val="Standard"/>
        <w:spacing w:line="360" w:lineRule="auto"/>
        <w:ind w:firstLine="708"/>
        <w:contextualSpacing/>
        <w:jc w:val="both"/>
        <w:rPr>
          <w:rFonts w:ascii="Times New Roman" w:hAnsi="Times New Roman" w:cs="Times New Roman"/>
        </w:rPr>
      </w:pPr>
      <w:r w:rsidRPr="004B1B72">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B1B72">
        <w:rPr>
          <w:rFonts w:ascii="Times New Roman" w:hAnsi="Times New Roman" w:cs="Times New Roman"/>
          <w:spacing w:val="2"/>
        </w:rPr>
        <w:t>НОО</w:t>
      </w:r>
      <w:r w:rsidRPr="004B1B72">
        <w:rPr>
          <w:rFonts w:ascii="Times New Roman" w:hAnsi="Times New Roman" w:cs="Times New Roman"/>
        </w:rPr>
        <w:t xml:space="preserve"> в соответствии с</w:t>
      </w:r>
      <w:r w:rsidR="00EC1027" w:rsidRPr="004B1B72">
        <w:rPr>
          <w:rFonts w:ascii="Times New Roman" w:hAnsi="Times New Roman" w:cs="Times New Roman"/>
        </w:rPr>
        <w:t xml:space="preserve"> ФГОС НОО обучающихся с ОВЗ</w:t>
      </w:r>
      <w:r w:rsidRPr="004B1B72">
        <w:rPr>
          <w:rFonts w:ascii="Times New Roman" w:hAnsi="Times New Roman" w:cs="Times New Roman"/>
        </w:rPr>
        <w:t>.</w:t>
      </w:r>
    </w:p>
    <w:p w:rsidR="00BE6646" w:rsidRPr="004B1B72" w:rsidRDefault="00BE6646" w:rsidP="00BE6646">
      <w:pPr>
        <w:pStyle w:val="Standard"/>
        <w:spacing w:line="360" w:lineRule="auto"/>
        <w:ind w:firstLine="708"/>
        <w:contextualSpacing/>
        <w:jc w:val="both"/>
        <w:rPr>
          <w:rFonts w:ascii="Times New Roman" w:hAnsi="Times New Roman" w:cs="Times New Roman"/>
          <w:b/>
        </w:rPr>
      </w:pPr>
      <w:r w:rsidRPr="004B1B72">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w:t>
      </w:r>
      <w:r w:rsidRPr="004B1B72">
        <w:rPr>
          <w:rFonts w:ascii="Times New Roman" w:hAnsi="Times New Roman" w:cs="Times New Roman"/>
        </w:rPr>
        <w:lastRenderedPageBreak/>
        <w:t>стандартами, в расчете на одного обучающегося, если иное не установлено настоящей статьей</w:t>
      </w:r>
      <w:r w:rsidRPr="004B1B72">
        <w:rPr>
          <w:rStyle w:val="a4"/>
          <w:rFonts w:ascii="Times New Roman" w:hAnsi="Times New Roman" w:cs="Times New Roman"/>
        </w:rPr>
        <w:footnoteReference w:id="10"/>
      </w:r>
      <w:r w:rsidRPr="004B1B72">
        <w:rPr>
          <w:rFonts w:ascii="Times New Roman" w:hAnsi="Times New Roman" w:cs="Times New Roman"/>
        </w:rPr>
        <w:t xml:space="preserve">. </w:t>
      </w:r>
    </w:p>
    <w:p w:rsidR="00545616" w:rsidRPr="004B1B72"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color w:val="auto"/>
          <w:sz w:val="24"/>
          <w:szCs w:val="24"/>
        </w:rPr>
      </w:pPr>
      <w:r w:rsidRPr="004B1B72">
        <w:rPr>
          <w:rFonts w:ascii="Times New Roman" w:hAnsi="Times New Roman" w:cs="Times New Roman"/>
          <w:color w:val="auto"/>
          <w:sz w:val="24"/>
          <w:szCs w:val="24"/>
        </w:rPr>
        <w:t xml:space="preserve">Финансирование </w:t>
      </w:r>
      <w:r w:rsidR="005563C6" w:rsidRPr="004B1B72">
        <w:rPr>
          <w:rFonts w:ascii="Times New Roman" w:hAnsi="Times New Roman" w:cs="Times New Roman"/>
          <w:color w:val="auto"/>
          <w:sz w:val="24"/>
          <w:szCs w:val="24"/>
        </w:rPr>
        <w:t>программы коррекционной работы</w:t>
      </w:r>
      <w:r w:rsidR="004B1B72">
        <w:rPr>
          <w:rFonts w:ascii="Times New Roman" w:hAnsi="Times New Roman" w:cs="Times New Roman"/>
          <w:color w:val="auto"/>
          <w:sz w:val="24"/>
          <w:szCs w:val="24"/>
        </w:rPr>
        <w:t xml:space="preserve"> </w:t>
      </w:r>
      <w:r w:rsidRPr="004B1B72">
        <w:rPr>
          <w:rFonts w:ascii="Times New Roman" w:hAnsi="Times New Roman" w:cs="Times New Roman"/>
          <w:color w:val="auto"/>
          <w:sz w:val="24"/>
          <w:szCs w:val="24"/>
        </w:rPr>
        <w:t>осуществля</w:t>
      </w:r>
      <w:r w:rsidR="004B1B72">
        <w:rPr>
          <w:rFonts w:ascii="Times New Roman" w:hAnsi="Times New Roman" w:cs="Times New Roman"/>
          <w:color w:val="auto"/>
          <w:sz w:val="24"/>
          <w:szCs w:val="24"/>
        </w:rPr>
        <w:t>ет</w:t>
      </w:r>
      <w:r w:rsidRPr="004B1B72">
        <w:rPr>
          <w:rFonts w:ascii="Times New Roman" w:hAnsi="Times New Roman" w:cs="Times New Roman"/>
          <w:color w:val="auto"/>
          <w:sz w:val="24"/>
          <w:szCs w:val="24"/>
        </w:rPr>
        <w:t>ся в объеме, предусмотренным законодательством.</w:t>
      </w:r>
    </w:p>
    <w:p w:rsidR="005563C6" w:rsidRPr="004B1B72" w:rsidRDefault="004B1B72" w:rsidP="005563C6">
      <w:pPr>
        <w:pStyle w:val="14TexstOSNOVA1012"/>
        <w:autoSpaceDE/>
        <w:spacing w:line="360" w:lineRule="auto"/>
        <w:ind w:firstLine="660"/>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Финансовое обеспечение соответствует</w:t>
      </w:r>
      <w:r w:rsidR="005563C6" w:rsidRPr="004B1B72">
        <w:rPr>
          <w:rFonts w:ascii="Times New Roman" w:hAnsi="Times New Roman" w:cs="Times New Roman"/>
          <w:color w:val="auto"/>
          <w:sz w:val="24"/>
          <w:szCs w:val="24"/>
        </w:rPr>
        <w:t xml:space="preserve"> специфике кадровых и материально-технических условий, определенных для АООП НОО обучающихся с ЗПР.</w:t>
      </w:r>
    </w:p>
    <w:p w:rsidR="00545616" w:rsidRPr="004B1B72"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color w:val="auto"/>
          <w:sz w:val="24"/>
          <w:szCs w:val="24"/>
        </w:rPr>
      </w:pPr>
      <w:r w:rsidRPr="004B1B72">
        <w:rPr>
          <w:rFonts w:ascii="Times New Roman" w:hAnsi="Times New Roman" w:cs="Times New Roman"/>
          <w:b/>
          <w:color w:val="auto"/>
          <w:kern w:val="28"/>
          <w:sz w:val="24"/>
          <w:szCs w:val="24"/>
        </w:rPr>
        <w:t>Материально-технические условия</w:t>
      </w:r>
    </w:p>
    <w:p w:rsidR="008C1F64" w:rsidRPr="004B1B72" w:rsidRDefault="008C1F64" w:rsidP="008C1F64">
      <w:pPr>
        <w:pStyle w:val="14TexstOSNOVA1012"/>
        <w:spacing w:line="360" w:lineRule="auto"/>
        <w:ind w:firstLine="709"/>
        <w:rPr>
          <w:rFonts w:ascii="Times New Roman" w:hAnsi="Times New Roman" w:cs="Times New Roman"/>
          <w:caps/>
          <w:color w:val="auto"/>
          <w:sz w:val="24"/>
          <w:szCs w:val="24"/>
        </w:rPr>
      </w:pPr>
      <w:r w:rsidRPr="004B1B72">
        <w:rPr>
          <w:rFonts w:ascii="Times New Roman" w:hAnsi="Times New Roman" w:cs="Times New Roman"/>
          <w:color w:val="auto"/>
          <w:sz w:val="24"/>
          <w:szCs w:val="24"/>
        </w:rPr>
        <w:t>Материально-техническое обеспечение начального общего образ</w:t>
      </w:r>
      <w:r w:rsidR="004B1B72" w:rsidRPr="004B1B72">
        <w:rPr>
          <w:rFonts w:ascii="Times New Roman" w:hAnsi="Times New Roman" w:cs="Times New Roman"/>
          <w:color w:val="auto"/>
          <w:sz w:val="24"/>
          <w:szCs w:val="24"/>
        </w:rPr>
        <w:t>ования обучающихся с ЗПР отвечает</w:t>
      </w:r>
      <w:r w:rsidRPr="004B1B72">
        <w:rPr>
          <w:rFonts w:ascii="Times New Roman" w:hAnsi="Times New Roman" w:cs="Times New Roman"/>
          <w:color w:val="auto"/>
          <w:sz w:val="24"/>
          <w:szCs w:val="24"/>
        </w:rPr>
        <w:t xml:space="preserve"> не только общим, но и их особым образовательным потребностям. В связи с этим в структуре материально-технического обеспечения п</w:t>
      </w:r>
      <w:r w:rsidR="004B1B72" w:rsidRPr="004B1B72">
        <w:rPr>
          <w:rFonts w:ascii="Times New Roman" w:hAnsi="Times New Roman" w:cs="Times New Roman"/>
          <w:color w:val="auto"/>
          <w:sz w:val="24"/>
          <w:szCs w:val="24"/>
        </w:rPr>
        <w:t xml:space="preserve">роцесса образования </w:t>
      </w:r>
      <w:r w:rsidRPr="004B1B72">
        <w:rPr>
          <w:rFonts w:ascii="Times New Roman" w:hAnsi="Times New Roman" w:cs="Times New Roman"/>
          <w:color w:val="auto"/>
          <w:sz w:val="24"/>
          <w:szCs w:val="24"/>
        </w:rPr>
        <w:t>отражена специфика требований к:</w:t>
      </w:r>
    </w:p>
    <w:p w:rsidR="008C1F64" w:rsidRPr="004B1B72"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4B1B72">
        <w:rPr>
          <w:rFonts w:ascii="Times New Roman" w:hAnsi="Times New Roman" w:cs="Times New Roman"/>
          <w:color w:val="auto"/>
          <w:sz w:val="24"/>
          <w:szCs w:val="24"/>
        </w:rPr>
        <w:t xml:space="preserve">организации пространства, в котором обучается ребёнок с </w:t>
      </w:r>
      <w:r w:rsidRPr="004B1B72">
        <w:rPr>
          <w:rFonts w:ascii="Times New Roman" w:hAnsi="Times New Roman" w:cs="Times New Roman"/>
          <w:caps/>
          <w:color w:val="auto"/>
          <w:sz w:val="24"/>
          <w:szCs w:val="24"/>
        </w:rPr>
        <w:t>ЗПР;</w:t>
      </w:r>
    </w:p>
    <w:p w:rsidR="008C1F64" w:rsidRPr="004B1B72"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4B1B72">
        <w:rPr>
          <w:rFonts w:ascii="Times New Roman" w:hAnsi="Times New Roman" w:cs="Times New Roman"/>
          <w:color w:val="auto"/>
          <w:sz w:val="24"/>
          <w:szCs w:val="24"/>
        </w:rPr>
        <w:t>организации временного режима обучения</w:t>
      </w:r>
      <w:r w:rsidRPr="004B1B72">
        <w:rPr>
          <w:rFonts w:ascii="Times New Roman" w:hAnsi="Times New Roman" w:cs="Times New Roman"/>
          <w:caps/>
          <w:color w:val="auto"/>
          <w:sz w:val="24"/>
          <w:szCs w:val="24"/>
        </w:rPr>
        <w:t>;</w:t>
      </w:r>
    </w:p>
    <w:p w:rsidR="008C1F64" w:rsidRPr="004B1B72"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4B1B72">
        <w:rPr>
          <w:rFonts w:ascii="Times New Roman" w:hAnsi="Times New Roman" w:cs="Times New Roman"/>
          <w:color w:val="auto"/>
          <w:sz w:val="24"/>
          <w:szCs w:val="24"/>
        </w:rPr>
        <w:t xml:space="preserve">техническим средствам обучения обучающихся с </w:t>
      </w:r>
      <w:r w:rsidRPr="004B1B72">
        <w:rPr>
          <w:rFonts w:ascii="Times New Roman" w:hAnsi="Times New Roman" w:cs="Times New Roman"/>
          <w:caps/>
          <w:color w:val="auto"/>
          <w:sz w:val="24"/>
          <w:szCs w:val="24"/>
        </w:rPr>
        <w:t>ЗПР;</w:t>
      </w:r>
    </w:p>
    <w:p w:rsidR="008C1F64" w:rsidRPr="004B1B72"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4"/>
          <w:szCs w:val="24"/>
        </w:rPr>
      </w:pPr>
      <w:r w:rsidRPr="004B1B72">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4B1B72">
        <w:rPr>
          <w:rFonts w:ascii="Times New Roman" w:hAnsi="Times New Roman" w:cs="Times New Roman"/>
          <w:caps/>
          <w:color w:val="auto"/>
          <w:sz w:val="24"/>
          <w:szCs w:val="24"/>
        </w:rPr>
        <w:t xml:space="preserve">ЗПР </w:t>
      </w:r>
      <w:r w:rsidRPr="004B1B72">
        <w:rPr>
          <w:rFonts w:ascii="Times New Roman" w:hAnsi="Times New Roman" w:cs="Times New Roman"/>
          <w:color w:val="auto"/>
          <w:sz w:val="24"/>
          <w:szCs w:val="24"/>
        </w:rPr>
        <w:t>и позволяющих реализовывать выбранный вариант программы</w:t>
      </w:r>
      <w:r w:rsidRPr="004B1B72">
        <w:rPr>
          <w:rFonts w:ascii="Times New Roman" w:hAnsi="Times New Roman" w:cs="Times New Roman"/>
          <w:caps/>
          <w:color w:val="auto"/>
          <w:sz w:val="24"/>
          <w:szCs w:val="24"/>
        </w:rPr>
        <w:t>.</w:t>
      </w:r>
    </w:p>
    <w:p w:rsidR="00CE272F" w:rsidRPr="004B1B72" w:rsidRDefault="00CE272F" w:rsidP="00172D7D">
      <w:pPr>
        <w:pStyle w:val="18TexstSPISOK1"/>
        <w:spacing w:line="360" w:lineRule="auto"/>
        <w:ind w:left="0" w:firstLine="0"/>
        <w:jc w:val="center"/>
        <w:rPr>
          <w:rFonts w:ascii="Times New Roman" w:hAnsi="Times New Roman" w:cs="Times New Roman"/>
          <w:color w:val="auto"/>
          <w:sz w:val="24"/>
          <w:szCs w:val="24"/>
        </w:rPr>
      </w:pPr>
      <w:r w:rsidRPr="004B1B72">
        <w:rPr>
          <w:rFonts w:ascii="Times New Roman" w:hAnsi="Times New Roman" w:cs="Times New Roman"/>
          <w:i/>
          <w:color w:val="auto"/>
          <w:sz w:val="24"/>
          <w:szCs w:val="24"/>
        </w:rPr>
        <w:t>Требования к организации пространства</w:t>
      </w:r>
    </w:p>
    <w:p w:rsidR="00B10D05" w:rsidRPr="004B1B72" w:rsidRDefault="00B10D05" w:rsidP="00213CBD">
      <w:pPr>
        <w:pStyle w:val="18TexstSPISOK1"/>
        <w:spacing w:line="360" w:lineRule="auto"/>
        <w:ind w:left="0" w:firstLine="709"/>
        <w:rPr>
          <w:rFonts w:ascii="Times New Roman" w:hAnsi="Times New Roman" w:cs="Times New Roman"/>
          <w:color w:val="auto"/>
          <w:sz w:val="24"/>
          <w:szCs w:val="24"/>
        </w:rPr>
      </w:pPr>
      <w:r w:rsidRPr="004B1B72">
        <w:rPr>
          <w:rFonts w:hAnsi="Times New Roman"/>
          <w:color w:val="auto"/>
          <w:spacing w:val="2"/>
          <w:sz w:val="24"/>
          <w:szCs w:val="24"/>
        </w:rPr>
        <w:t>Под</w:t>
      </w:r>
      <w:r w:rsidRPr="004B1B72">
        <w:rPr>
          <w:rFonts w:hAnsi="Times New Roman"/>
          <w:color w:val="auto"/>
          <w:spacing w:val="2"/>
          <w:sz w:val="24"/>
          <w:szCs w:val="24"/>
        </w:rPr>
        <w:t xml:space="preserve"> </w:t>
      </w:r>
      <w:r w:rsidRPr="004B1B72">
        <w:rPr>
          <w:rFonts w:hAnsi="Times New Roman"/>
          <w:color w:val="auto"/>
          <w:spacing w:val="2"/>
          <w:sz w:val="24"/>
          <w:szCs w:val="24"/>
        </w:rPr>
        <w:t>особой</w:t>
      </w:r>
      <w:r w:rsidRPr="004B1B72">
        <w:rPr>
          <w:rFonts w:hAnsi="Times New Roman"/>
          <w:color w:val="auto"/>
          <w:spacing w:val="2"/>
          <w:sz w:val="24"/>
          <w:szCs w:val="24"/>
        </w:rPr>
        <w:t xml:space="preserve"> </w:t>
      </w:r>
      <w:r w:rsidRPr="004B1B72">
        <w:rPr>
          <w:rFonts w:hAnsi="Times New Roman"/>
          <w:color w:val="auto"/>
          <w:spacing w:val="2"/>
          <w:sz w:val="24"/>
          <w:szCs w:val="24"/>
        </w:rPr>
        <w:t>организацией</w:t>
      </w:r>
      <w:r w:rsidRPr="004B1B72">
        <w:rPr>
          <w:rFonts w:hAnsi="Times New Roman"/>
          <w:color w:val="auto"/>
          <w:spacing w:val="2"/>
          <w:sz w:val="24"/>
          <w:szCs w:val="24"/>
        </w:rPr>
        <w:t xml:space="preserve"> </w:t>
      </w:r>
      <w:r w:rsidRPr="004B1B72">
        <w:rPr>
          <w:rFonts w:hAnsi="Times New Roman"/>
          <w:color w:val="auto"/>
          <w:spacing w:val="2"/>
          <w:sz w:val="24"/>
          <w:szCs w:val="24"/>
        </w:rPr>
        <w:t>образовательного</w:t>
      </w:r>
      <w:r w:rsidRPr="004B1B72">
        <w:rPr>
          <w:rFonts w:hAnsi="Times New Roman"/>
          <w:color w:val="auto"/>
          <w:spacing w:val="2"/>
          <w:sz w:val="24"/>
          <w:szCs w:val="24"/>
        </w:rPr>
        <w:t xml:space="preserve"> </w:t>
      </w:r>
      <w:r w:rsidRPr="004B1B72">
        <w:rPr>
          <w:rFonts w:hAnsi="Times New Roman"/>
          <w:color w:val="auto"/>
          <w:spacing w:val="2"/>
          <w:sz w:val="24"/>
          <w:szCs w:val="24"/>
        </w:rPr>
        <w:t>пространства</w:t>
      </w:r>
      <w:r w:rsidRPr="004B1B72">
        <w:rPr>
          <w:rFonts w:hAnsi="Times New Roman"/>
          <w:color w:val="auto"/>
          <w:spacing w:val="2"/>
          <w:sz w:val="24"/>
          <w:szCs w:val="24"/>
        </w:rPr>
        <w:t xml:space="preserve"> </w:t>
      </w:r>
      <w:r w:rsidRPr="004B1B72">
        <w:rPr>
          <w:rFonts w:hAnsi="Times New Roman"/>
          <w:color w:val="auto"/>
          <w:spacing w:val="2"/>
          <w:sz w:val="24"/>
          <w:szCs w:val="24"/>
        </w:rPr>
        <w:t>понимается</w:t>
      </w:r>
      <w:r w:rsidRPr="004B1B72">
        <w:rPr>
          <w:rFonts w:hAnsi="Times New Roman"/>
          <w:color w:val="auto"/>
          <w:spacing w:val="2"/>
          <w:sz w:val="24"/>
          <w:szCs w:val="24"/>
        </w:rPr>
        <w:t xml:space="preserve"> </w:t>
      </w:r>
      <w:r w:rsidRPr="004B1B72">
        <w:rPr>
          <w:rFonts w:hAnsi="Times New Roman"/>
          <w:color w:val="auto"/>
          <w:spacing w:val="2"/>
          <w:sz w:val="24"/>
          <w:szCs w:val="24"/>
        </w:rPr>
        <w:t>создание</w:t>
      </w:r>
      <w:r w:rsidRPr="004B1B72">
        <w:rPr>
          <w:rFonts w:hAnsi="Times New Roman"/>
          <w:color w:val="auto"/>
          <w:spacing w:val="2"/>
          <w:sz w:val="24"/>
          <w:szCs w:val="24"/>
        </w:rPr>
        <w:t xml:space="preserve"> </w:t>
      </w:r>
      <w:r w:rsidRPr="004B1B72">
        <w:rPr>
          <w:rFonts w:hAnsi="Times New Roman"/>
          <w:color w:val="auto"/>
          <w:spacing w:val="2"/>
          <w:sz w:val="24"/>
          <w:szCs w:val="24"/>
        </w:rPr>
        <w:t>комфортных</w:t>
      </w:r>
      <w:r w:rsidRPr="004B1B72">
        <w:rPr>
          <w:rFonts w:hAnsi="Times New Roman"/>
          <w:color w:val="auto"/>
          <w:spacing w:val="2"/>
          <w:sz w:val="24"/>
          <w:szCs w:val="24"/>
        </w:rPr>
        <w:t xml:space="preserve"> </w:t>
      </w:r>
      <w:r w:rsidRPr="004B1B72">
        <w:rPr>
          <w:rFonts w:hAnsi="Times New Roman"/>
          <w:color w:val="auto"/>
          <w:spacing w:val="2"/>
          <w:sz w:val="24"/>
          <w:szCs w:val="24"/>
        </w:rPr>
        <w:t>условий</w:t>
      </w:r>
      <w:r w:rsidRPr="004B1B72">
        <w:rPr>
          <w:rFonts w:hAnsi="Times New Roman"/>
          <w:color w:val="auto"/>
          <w:spacing w:val="2"/>
          <w:sz w:val="24"/>
          <w:szCs w:val="24"/>
        </w:rPr>
        <w:t xml:space="preserve"> </w:t>
      </w:r>
      <w:r w:rsidRPr="004B1B72">
        <w:rPr>
          <w:rFonts w:hAnsi="Times New Roman"/>
          <w:color w:val="auto"/>
          <w:spacing w:val="2"/>
          <w:sz w:val="24"/>
          <w:szCs w:val="24"/>
        </w:rPr>
        <w:t>во</w:t>
      </w:r>
      <w:r w:rsidRPr="004B1B72">
        <w:rPr>
          <w:rFonts w:hAnsi="Times New Roman"/>
          <w:color w:val="auto"/>
          <w:spacing w:val="2"/>
          <w:sz w:val="24"/>
          <w:szCs w:val="24"/>
        </w:rPr>
        <w:t xml:space="preserve"> </w:t>
      </w:r>
      <w:r w:rsidRPr="004B1B72">
        <w:rPr>
          <w:rFonts w:hAnsi="Times New Roman"/>
          <w:color w:val="auto"/>
          <w:spacing w:val="2"/>
          <w:sz w:val="24"/>
          <w:szCs w:val="24"/>
        </w:rPr>
        <w:t>всех</w:t>
      </w:r>
      <w:r w:rsidRPr="004B1B72">
        <w:rPr>
          <w:rFonts w:hAnsi="Times New Roman"/>
          <w:color w:val="auto"/>
          <w:spacing w:val="2"/>
          <w:sz w:val="24"/>
          <w:szCs w:val="24"/>
        </w:rPr>
        <w:t xml:space="preserve"> </w:t>
      </w:r>
      <w:r w:rsidRPr="004B1B72">
        <w:rPr>
          <w:rFonts w:hAnsi="Times New Roman"/>
          <w:color w:val="auto"/>
          <w:spacing w:val="2"/>
          <w:sz w:val="24"/>
          <w:szCs w:val="24"/>
        </w:rPr>
        <w:t>учебных</w:t>
      </w:r>
      <w:r w:rsidRPr="004B1B72">
        <w:rPr>
          <w:rFonts w:hAnsi="Times New Roman"/>
          <w:color w:val="auto"/>
          <w:spacing w:val="2"/>
          <w:sz w:val="24"/>
          <w:szCs w:val="24"/>
        </w:rPr>
        <w:t xml:space="preserve"> </w:t>
      </w:r>
      <w:r w:rsidRPr="004B1B72">
        <w:rPr>
          <w:rFonts w:hAnsi="Times New Roman"/>
          <w:color w:val="auto"/>
          <w:spacing w:val="2"/>
          <w:sz w:val="24"/>
          <w:szCs w:val="24"/>
        </w:rPr>
        <w:t>и</w:t>
      </w:r>
      <w:r w:rsidRPr="004B1B72">
        <w:rPr>
          <w:rFonts w:hAnsi="Times New Roman"/>
          <w:color w:val="auto"/>
          <w:spacing w:val="2"/>
          <w:sz w:val="24"/>
          <w:szCs w:val="24"/>
        </w:rPr>
        <w:t xml:space="preserve"> </w:t>
      </w:r>
      <w:r w:rsidRPr="004B1B72">
        <w:rPr>
          <w:rFonts w:hAnsi="Times New Roman"/>
          <w:color w:val="auto"/>
          <w:spacing w:val="2"/>
          <w:sz w:val="24"/>
          <w:szCs w:val="24"/>
        </w:rPr>
        <w:t>внеучебных</w:t>
      </w:r>
      <w:r w:rsidRPr="004B1B72">
        <w:rPr>
          <w:rFonts w:hAnsi="Times New Roman"/>
          <w:color w:val="auto"/>
          <w:spacing w:val="2"/>
          <w:sz w:val="24"/>
          <w:szCs w:val="24"/>
        </w:rPr>
        <w:t xml:space="preserve"> </w:t>
      </w:r>
      <w:r w:rsidRPr="004B1B72">
        <w:rPr>
          <w:rFonts w:hAnsi="Times New Roman"/>
          <w:color w:val="auto"/>
          <w:spacing w:val="2"/>
          <w:sz w:val="24"/>
          <w:szCs w:val="24"/>
        </w:rPr>
        <w:t>помещениях</w:t>
      </w:r>
      <w:r w:rsidRPr="004B1B72">
        <w:rPr>
          <w:rFonts w:hAnsi="Times New Roman"/>
          <w:color w:val="auto"/>
          <w:spacing w:val="2"/>
          <w:sz w:val="24"/>
          <w:szCs w:val="24"/>
        </w:rPr>
        <w:t>.</w:t>
      </w:r>
    </w:p>
    <w:p w:rsidR="00B10D05" w:rsidRPr="004B1B72" w:rsidRDefault="00CE272F" w:rsidP="00213CBD">
      <w:pPr>
        <w:pStyle w:val="18TexstSPISOK1"/>
        <w:spacing w:line="360" w:lineRule="auto"/>
        <w:ind w:left="0" w:firstLine="709"/>
        <w:rPr>
          <w:rFonts w:ascii="Times New Roman" w:hAnsi="Times New Roman" w:cs="Times New Roman"/>
          <w:color w:val="auto"/>
          <w:sz w:val="24"/>
          <w:szCs w:val="24"/>
        </w:rPr>
      </w:pPr>
      <w:r w:rsidRPr="004B1B72">
        <w:rPr>
          <w:rFonts w:ascii="Times New Roman" w:hAnsi="Times New Roman" w:cs="Times New Roman"/>
          <w:color w:val="auto"/>
          <w:sz w:val="24"/>
          <w:szCs w:val="24"/>
        </w:rPr>
        <w:t xml:space="preserve">В </w:t>
      </w:r>
      <w:r w:rsidR="004B1B72" w:rsidRPr="004B1B72">
        <w:rPr>
          <w:rFonts w:ascii="Times New Roman" w:hAnsi="Times New Roman" w:cs="Times New Roman"/>
          <w:color w:val="auto"/>
          <w:sz w:val="24"/>
          <w:szCs w:val="24"/>
        </w:rPr>
        <w:t>МОУ «Наровчатская СОШ» имеются</w:t>
      </w:r>
      <w:r w:rsidRPr="004B1B72">
        <w:rPr>
          <w:rFonts w:ascii="Times New Roman" w:hAnsi="Times New Roman" w:cs="Times New Roman"/>
          <w:color w:val="auto"/>
          <w:sz w:val="24"/>
          <w:szCs w:val="24"/>
        </w:rPr>
        <w:t xml:space="preserve"> отдельные специально оборудованные помещения для проведения з</w:t>
      </w:r>
      <w:r w:rsidR="004B1B72" w:rsidRPr="004B1B72">
        <w:rPr>
          <w:rFonts w:ascii="Times New Roman" w:hAnsi="Times New Roman" w:cs="Times New Roman"/>
          <w:color w:val="auto"/>
          <w:sz w:val="24"/>
          <w:szCs w:val="24"/>
        </w:rPr>
        <w:t>анятий с педагогом-</w:t>
      </w:r>
      <w:r w:rsidRPr="004B1B72">
        <w:rPr>
          <w:rFonts w:ascii="Times New Roman" w:hAnsi="Times New Roman" w:cs="Times New Roman"/>
          <w:color w:val="auto"/>
          <w:sz w:val="24"/>
          <w:szCs w:val="24"/>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4B1B72" w:rsidRPr="004B1B72">
        <w:rPr>
          <w:rFonts w:ascii="Times New Roman" w:hAnsi="Times New Roman" w:cs="Times New Roman"/>
          <w:color w:val="auto"/>
          <w:sz w:val="24"/>
          <w:szCs w:val="24"/>
        </w:rPr>
        <w:t xml:space="preserve"> О</w:t>
      </w:r>
      <w:r w:rsidR="00B10D05" w:rsidRPr="004B1B72">
        <w:rPr>
          <w:rFonts w:ascii="Times New Roman" w:hAnsi="Times New Roman"/>
          <w:color w:val="auto"/>
          <w:sz w:val="24"/>
          <w:szCs w:val="24"/>
        </w:rPr>
        <w:t>рганизовано пространство для отдыха и двигательной активности обучающихся на перемене и во второй половине д</w:t>
      </w:r>
      <w:r w:rsidR="004B1B72" w:rsidRPr="004B1B72">
        <w:rPr>
          <w:rFonts w:ascii="Times New Roman" w:hAnsi="Times New Roman"/>
          <w:color w:val="auto"/>
          <w:sz w:val="24"/>
          <w:szCs w:val="24"/>
        </w:rPr>
        <w:t>ня</w:t>
      </w:r>
      <w:r w:rsidR="00B10D05" w:rsidRPr="004B1B72">
        <w:rPr>
          <w:rFonts w:ascii="Times New Roman" w:hAnsi="Times New Roman"/>
          <w:color w:val="auto"/>
          <w:sz w:val="24"/>
          <w:szCs w:val="24"/>
          <w:lang w:eastAsia="en-US"/>
        </w:rPr>
        <w:t>.</w:t>
      </w:r>
    </w:p>
    <w:p w:rsidR="00CE272F" w:rsidRPr="00AC16B4" w:rsidRDefault="00CE272F" w:rsidP="00213CBD">
      <w:pPr>
        <w:pStyle w:val="ad"/>
        <w:spacing w:after="0" w:line="360" w:lineRule="auto"/>
        <w:ind w:firstLine="709"/>
        <w:jc w:val="both"/>
        <w:rPr>
          <w:rFonts w:ascii="Times New Roman" w:hAnsi="Times New Roman"/>
          <w:color w:val="auto"/>
          <w:sz w:val="24"/>
          <w:szCs w:val="24"/>
        </w:rPr>
      </w:pPr>
      <w:r w:rsidRPr="00AC16B4">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AC16B4">
        <w:rPr>
          <w:rFonts w:ascii="Times New Roman" w:hAnsi="Times New Roman"/>
          <w:iCs/>
          <w:color w:val="auto"/>
          <w:sz w:val="24"/>
          <w:szCs w:val="24"/>
        </w:rPr>
        <w:t>стенды</w:t>
      </w:r>
      <w:r w:rsidRPr="00AC16B4">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AC16B4" w:rsidRDefault="00CE272F" w:rsidP="00213CBD">
      <w:pPr>
        <w:pStyle w:val="ad"/>
        <w:spacing w:after="0" w:line="360" w:lineRule="auto"/>
        <w:ind w:firstLine="709"/>
        <w:jc w:val="both"/>
        <w:rPr>
          <w:rFonts w:ascii="Times New Roman" w:hAnsi="Times New Roman"/>
          <w:color w:val="auto"/>
          <w:sz w:val="24"/>
          <w:szCs w:val="24"/>
          <w:lang w:eastAsia="ru-RU"/>
        </w:rPr>
      </w:pPr>
      <w:r w:rsidRPr="00AC16B4">
        <w:rPr>
          <w:rFonts w:ascii="Times New Roman" w:hAnsi="Times New Roman"/>
          <w:iCs/>
          <w:color w:val="auto"/>
          <w:sz w:val="24"/>
          <w:szCs w:val="24"/>
        </w:rPr>
        <w:t xml:space="preserve">Организация рабочего пространства обучающегося с </w:t>
      </w:r>
      <w:r w:rsidRPr="00AC16B4">
        <w:rPr>
          <w:rFonts w:ascii="Times New Roman" w:hAnsi="Times New Roman"/>
          <w:color w:val="auto"/>
          <w:sz w:val="24"/>
          <w:szCs w:val="24"/>
        </w:rPr>
        <w:t>задержкой психического развития</w:t>
      </w:r>
      <w:r w:rsidRPr="00AC16B4">
        <w:rPr>
          <w:rFonts w:ascii="Times New Roman" w:hAnsi="Times New Roman"/>
          <w:iCs/>
          <w:color w:val="auto"/>
          <w:sz w:val="24"/>
          <w:szCs w:val="24"/>
        </w:rPr>
        <w:t xml:space="preserve"> в классе</w:t>
      </w:r>
      <w:r w:rsidRPr="00AC16B4">
        <w:rPr>
          <w:rFonts w:ascii="Times New Roman" w:hAnsi="Times New Roman"/>
          <w:b/>
          <w:i/>
          <w:iCs/>
          <w:color w:val="auto"/>
          <w:sz w:val="24"/>
          <w:szCs w:val="24"/>
        </w:rPr>
        <w:t xml:space="preserve"> </w:t>
      </w:r>
      <w:r w:rsidRPr="00AC16B4">
        <w:rPr>
          <w:rFonts w:ascii="Times New Roman" w:hAnsi="Times New Roman"/>
          <w:color w:val="auto"/>
          <w:sz w:val="24"/>
          <w:szCs w:val="24"/>
        </w:rPr>
        <w:t>предполагает выбор парты и партнера. При реализации АООП НОО необходимо о</w:t>
      </w:r>
      <w:r w:rsidRPr="00AC16B4">
        <w:rPr>
          <w:rFonts w:ascii="Times New Roman" w:hAnsi="Times New Roman"/>
          <w:color w:val="auto"/>
          <w:sz w:val="24"/>
          <w:szCs w:val="24"/>
          <w:lang w:eastAsia="ru-RU"/>
        </w:rPr>
        <w:t xml:space="preserve">беспечение обучающемуся с </w:t>
      </w:r>
      <w:r w:rsidR="0041040E" w:rsidRPr="00AC16B4">
        <w:rPr>
          <w:rFonts w:ascii="Times New Roman" w:hAnsi="Times New Roman"/>
          <w:color w:val="auto"/>
          <w:sz w:val="24"/>
          <w:szCs w:val="24"/>
          <w:lang w:eastAsia="ru-RU"/>
        </w:rPr>
        <w:t>ЗПР</w:t>
      </w:r>
      <w:r w:rsidRPr="00AC16B4">
        <w:rPr>
          <w:rFonts w:ascii="Times New Roman" w:hAnsi="Times New Roman"/>
          <w:color w:val="auto"/>
          <w:sz w:val="24"/>
          <w:szCs w:val="24"/>
          <w:lang w:eastAsia="ru-RU"/>
        </w:rPr>
        <w:t xml:space="preserve"> возможности постоянно находиться в зоне внимания педагога.</w:t>
      </w:r>
    </w:p>
    <w:p w:rsidR="00172D7D" w:rsidRPr="00AC16B4" w:rsidRDefault="00172D7D" w:rsidP="00172D7D">
      <w:pPr>
        <w:pStyle w:val="18TexstSPISOK1"/>
        <w:spacing w:line="360" w:lineRule="auto"/>
        <w:ind w:left="0" w:firstLine="709"/>
        <w:jc w:val="center"/>
        <w:rPr>
          <w:rFonts w:ascii="Times New Roman" w:hAnsi="Times New Roman" w:cs="Times New Roman"/>
          <w:color w:val="auto"/>
          <w:sz w:val="24"/>
          <w:szCs w:val="24"/>
        </w:rPr>
      </w:pPr>
      <w:r w:rsidRPr="00AC16B4">
        <w:rPr>
          <w:rFonts w:ascii="Times New Roman" w:hAnsi="Times New Roman" w:cs="Times New Roman"/>
          <w:i/>
          <w:color w:val="auto"/>
          <w:sz w:val="24"/>
          <w:szCs w:val="24"/>
        </w:rPr>
        <w:lastRenderedPageBreak/>
        <w:t>Требования к организации временного режима обучения</w:t>
      </w:r>
    </w:p>
    <w:p w:rsidR="00172D7D" w:rsidRPr="00AC16B4" w:rsidRDefault="00172D7D" w:rsidP="00172D7D">
      <w:pPr>
        <w:pStyle w:val="Default"/>
        <w:spacing w:line="360" w:lineRule="auto"/>
        <w:ind w:firstLine="709"/>
        <w:jc w:val="both"/>
        <w:rPr>
          <w:color w:val="auto"/>
        </w:rPr>
      </w:pPr>
      <w:r w:rsidRPr="00AC16B4">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AC16B4" w:rsidRDefault="00172D7D" w:rsidP="00172D7D">
      <w:pPr>
        <w:spacing w:after="0" w:line="360" w:lineRule="auto"/>
        <w:ind w:firstLine="709"/>
        <w:jc w:val="both"/>
        <w:rPr>
          <w:rFonts w:ascii="Times New Roman" w:hAnsi="Times New Roman" w:cs="Times New Roman"/>
          <w:color w:val="auto"/>
          <w:sz w:val="24"/>
          <w:szCs w:val="24"/>
        </w:rPr>
      </w:pPr>
      <w:r w:rsidRPr="00AC16B4">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AC16B4" w:rsidRDefault="00172D7D" w:rsidP="00172D7D">
      <w:pPr>
        <w:spacing w:after="0" w:line="360" w:lineRule="auto"/>
        <w:ind w:firstLine="709"/>
        <w:jc w:val="both"/>
        <w:rPr>
          <w:rFonts w:ascii="Times New Roman" w:hAnsi="Times New Roman" w:cs="Times New Roman"/>
          <w:color w:val="auto"/>
          <w:sz w:val="24"/>
          <w:szCs w:val="24"/>
        </w:rPr>
      </w:pPr>
      <w:r w:rsidRPr="00AC16B4">
        <w:rPr>
          <w:rFonts w:ascii="Times New Roman" w:hAnsi="Times New Roman" w:cs="Times New Roman"/>
          <w:color w:val="auto"/>
          <w:sz w:val="24"/>
          <w:szCs w:val="24"/>
        </w:rPr>
        <w:t>Сроки освоения АООП НОО обучающимися с ЗПР для варианта 7.1 составляют 4 года (1-4 классы).</w:t>
      </w:r>
    </w:p>
    <w:p w:rsidR="00172D7D" w:rsidRPr="00AC16B4" w:rsidRDefault="00172D7D" w:rsidP="00172D7D">
      <w:pPr>
        <w:spacing w:after="0" w:line="360" w:lineRule="auto"/>
        <w:ind w:firstLine="709"/>
        <w:jc w:val="both"/>
        <w:rPr>
          <w:rFonts w:ascii="Times New Roman" w:hAnsi="Times New Roman" w:cs="Times New Roman"/>
          <w:color w:val="auto"/>
          <w:sz w:val="24"/>
          <w:szCs w:val="24"/>
        </w:rPr>
      </w:pPr>
      <w:r w:rsidRPr="00AC16B4">
        <w:rPr>
          <w:rFonts w:ascii="Times New Roman" w:hAnsi="Times New Roman" w:cs="Times New Roman"/>
          <w:color w:val="auto"/>
          <w:sz w:val="24"/>
          <w:szCs w:val="24"/>
        </w:rPr>
        <w:t>Устанавливается следующая продолжительность учебного года:</w:t>
      </w:r>
      <w:r w:rsidRPr="00AC16B4">
        <w:rPr>
          <w:rFonts w:ascii="Times New Roman" w:hAnsi="Times New Roman" w:cs="Times New Roman"/>
          <w:color w:val="auto"/>
          <w:sz w:val="24"/>
          <w:szCs w:val="24"/>
        </w:rPr>
        <w:br/>
        <w:t xml:space="preserve">1 классы – 33 учебных недели; 2 </w:t>
      </w:r>
      <w:r w:rsidRPr="00AC16B4">
        <w:rPr>
          <w:rFonts w:ascii="Times New Roman" w:hAnsi="Times New Roman" w:cs="Times New Roman"/>
          <w:caps/>
          <w:color w:val="auto"/>
          <w:sz w:val="24"/>
          <w:szCs w:val="24"/>
        </w:rPr>
        <w:t xml:space="preserve">– </w:t>
      </w:r>
      <w:r w:rsidRPr="00AC16B4">
        <w:rPr>
          <w:rFonts w:ascii="Times New Roman" w:hAnsi="Times New Roman" w:cs="Times New Roman"/>
          <w:color w:val="auto"/>
          <w:sz w:val="24"/>
          <w:szCs w:val="24"/>
        </w:rPr>
        <w:t>4</w:t>
      </w:r>
      <w:r w:rsidRPr="00AC16B4">
        <w:rPr>
          <w:rFonts w:ascii="Times New Roman" w:hAnsi="Times New Roman" w:cs="Times New Roman"/>
          <w:caps/>
          <w:color w:val="auto"/>
          <w:sz w:val="24"/>
          <w:szCs w:val="24"/>
        </w:rPr>
        <w:t xml:space="preserve"> </w:t>
      </w:r>
      <w:r w:rsidRPr="00AC16B4">
        <w:rPr>
          <w:rFonts w:ascii="Times New Roman" w:hAnsi="Times New Roman" w:cs="Times New Roman"/>
          <w:color w:val="auto"/>
          <w:sz w:val="24"/>
          <w:szCs w:val="24"/>
        </w:rPr>
        <w:t>классы – 34 учебных недели.</w:t>
      </w:r>
    </w:p>
    <w:p w:rsidR="00172D7D" w:rsidRPr="00AC16B4" w:rsidRDefault="00172D7D" w:rsidP="00172D7D">
      <w:pPr>
        <w:pStyle w:val="Standard"/>
        <w:spacing w:line="360" w:lineRule="auto"/>
        <w:ind w:firstLine="709"/>
        <w:jc w:val="both"/>
        <w:rPr>
          <w:rFonts w:ascii="Times New Roman" w:hAnsi="Times New Roman" w:cs="Times New Roman"/>
        </w:rPr>
      </w:pPr>
      <w:r w:rsidRPr="00AC16B4">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AC16B4" w:rsidRDefault="00172D7D" w:rsidP="00172D7D">
      <w:pPr>
        <w:pStyle w:val="Standard"/>
        <w:spacing w:line="360" w:lineRule="auto"/>
        <w:ind w:firstLine="709"/>
        <w:jc w:val="both"/>
        <w:rPr>
          <w:rFonts w:ascii="Times New Roman" w:hAnsi="Times New Roman" w:cs="Times New Roman"/>
        </w:rPr>
      </w:pPr>
      <w:r w:rsidRPr="00AC16B4">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AC16B4" w:rsidRDefault="00172D7D" w:rsidP="00172D7D">
      <w:pPr>
        <w:pStyle w:val="Standard"/>
        <w:spacing w:line="360" w:lineRule="auto"/>
        <w:ind w:firstLine="709"/>
        <w:jc w:val="both"/>
        <w:rPr>
          <w:rFonts w:ascii="Times New Roman" w:hAnsi="Times New Roman" w:cs="Times New Roman"/>
        </w:rPr>
      </w:pPr>
      <w:r w:rsidRPr="00AC16B4">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AC16B4" w:rsidRDefault="00172D7D" w:rsidP="00172D7D">
      <w:pPr>
        <w:pStyle w:val="Standard"/>
        <w:spacing w:line="360" w:lineRule="auto"/>
        <w:ind w:firstLine="709"/>
        <w:jc w:val="both"/>
        <w:rPr>
          <w:rFonts w:ascii="Times New Roman" w:hAnsi="Times New Roman" w:cs="Times New Roman"/>
          <w:i/>
        </w:rPr>
      </w:pPr>
      <w:r w:rsidRPr="00AC16B4">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AC16B4" w:rsidRDefault="00172D7D" w:rsidP="00172D7D">
      <w:pPr>
        <w:pStyle w:val="Standard"/>
        <w:spacing w:line="360" w:lineRule="auto"/>
        <w:ind w:firstLine="709"/>
        <w:jc w:val="both"/>
        <w:rPr>
          <w:rFonts w:ascii="Times New Roman" w:hAnsi="Times New Roman" w:cs="Times New Roman"/>
        </w:rPr>
      </w:pPr>
      <w:r w:rsidRPr="00AC16B4">
        <w:rPr>
          <w:rFonts w:ascii="Times New Roman" w:hAnsi="Times New Roman" w:cs="Times New Roman"/>
        </w:rPr>
        <w:t xml:space="preserve">Учебные занятия следует начинать не ранее 8 часов. Проведение нулевых уроков не </w:t>
      </w:r>
      <w:r w:rsidRPr="00AC16B4">
        <w:rPr>
          <w:rFonts w:ascii="Times New Roman" w:hAnsi="Times New Roman" w:cs="Times New Roman"/>
        </w:rPr>
        <w:lastRenderedPageBreak/>
        <w:t xml:space="preserve">допускается. Число уроков в день: </w:t>
      </w:r>
    </w:p>
    <w:p w:rsidR="00172D7D" w:rsidRPr="00AC16B4" w:rsidRDefault="00172D7D" w:rsidP="00172D7D">
      <w:pPr>
        <w:pStyle w:val="Standard"/>
        <w:spacing w:line="360" w:lineRule="auto"/>
        <w:ind w:firstLine="709"/>
        <w:jc w:val="both"/>
        <w:rPr>
          <w:rFonts w:ascii="Times New Roman" w:hAnsi="Times New Roman" w:cs="Times New Roman"/>
        </w:rPr>
      </w:pPr>
      <w:r w:rsidRPr="00AC16B4">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172D7D" w:rsidRPr="00AC16B4" w:rsidRDefault="00172D7D" w:rsidP="00172D7D">
      <w:pPr>
        <w:pStyle w:val="Standard"/>
        <w:spacing w:line="360" w:lineRule="auto"/>
        <w:ind w:firstLine="709"/>
        <w:jc w:val="both"/>
        <w:rPr>
          <w:rFonts w:ascii="Times New Roman" w:hAnsi="Times New Roman" w:cs="Times New Roman"/>
        </w:rPr>
      </w:pPr>
      <w:r w:rsidRPr="00AC16B4">
        <w:rPr>
          <w:rFonts w:ascii="Times New Roman" w:hAnsi="Times New Roman" w:cs="Times New Roman"/>
        </w:rPr>
        <w:t xml:space="preserve">для обучающихся 2 </w:t>
      </w:r>
      <w:r w:rsidRPr="00AC16B4">
        <w:rPr>
          <w:rFonts w:ascii="Times New Roman" w:hAnsi="Times New Roman" w:cs="Times New Roman"/>
          <w:caps/>
        </w:rPr>
        <w:t xml:space="preserve">– </w:t>
      </w:r>
      <w:r w:rsidRPr="00AC16B4">
        <w:rPr>
          <w:rFonts w:ascii="Times New Roman" w:hAnsi="Times New Roman" w:cs="Times New Roman"/>
        </w:rPr>
        <w:t>4</w:t>
      </w:r>
      <w:r w:rsidRPr="00AC16B4">
        <w:rPr>
          <w:rFonts w:ascii="Times New Roman" w:hAnsi="Times New Roman" w:cs="Times New Roman"/>
          <w:caps/>
        </w:rPr>
        <w:t xml:space="preserve"> </w:t>
      </w:r>
      <w:r w:rsidRPr="00AC16B4">
        <w:rPr>
          <w:rFonts w:ascii="Times New Roman" w:hAnsi="Times New Roman" w:cs="Times New Roman"/>
        </w:rPr>
        <w:t>классов – не более 5 уроков.</w:t>
      </w:r>
    </w:p>
    <w:p w:rsidR="00172D7D" w:rsidRPr="00AC16B4" w:rsidRDefault="00172D7D" w:rsidP="00172D7D">
      <w:pPr>
        <w:pStyle w:val="Standard"/>
        <w:spacing w:line="360" w:lineRule="auto"/>
        <w:ind w:firstLine="709"/>
        <w:jc w:val="both"/>
        <w:rPr>
          <w:rFonts w:ascii="Times New Roman" w:hAnsi="Times New Roman" w:cs="Times New Roman"/>
        </w:rPr>
      </w:pPr>
      <w:r w:rsidRPr="00AC16B4">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AC16B4">
        <w:rPr>
          <w:rStyle w:val="a4"/>
          <w:rFonts w:ascii="Times New Roman" w:hAnsi="Times New Roman" w:cs="Times New Roman"/>
        </w:rPr>
        <w:footnoteReference w:id="11"/>
      </w:r>
      <w:r w:rsidRPr="00AC16B4">
        <w:rPr>
          <w:rFonts w:ascii="Times New Roman" w:hAnsi="Times New Roman" w:cs="Times New Roman"/>
        </w:rPr>
        <w:t>.</w:t>
      </w:r>
    </w:p>
    <w:p w:rsidR="00172D7D" w:rsidRPr="00AC16B4" w:rsidRDefault="00172D7D" w:rsidP="00172D7D">
      <w:pPr>
        <w:pStyle w:val="Standard"/>
        <w:spacing w:line="360" w:lineRule="auto"/>
        <w:ind w:firstLine="709"/>
        <w:jc w:val="both"/>
        <w:rPr>
          <w:rFonts w:ascii="Times New Roman" w:hAnsi="Times New Roman" w:cs="Times New Roman"/>
        </w:rPr>
      </w:pPr>
      <w:r w:rsidRPr="00AC16B4">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AC16B4"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C16B4">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AC16B4">
        <w:rPr>
          <w:rFonts w:ascii="Times New Roman" w:hAnsi="Times New Roman" w:cs="Times New Roman"/>
          <w:caps/>
          <w:color w:val="auto"/>
          <w:sz w:val="24"/>
          <w:szCs w:val="24"/>
        </w:rPr>
        <w:t xml:space="preserve">, </w:t>
      </w:r>
      <w:r w:rsidRPr="00AC16B4">
        <w:rPr>
          <w:rFonts w:ascii="Times New Roman" w:hAnsi="Times New Roman" w:cs="Times New Roman"/>
          <w:color w:val="auto"/>
          <w:sz w:val="24"/>
          <w:szCs w:val="24"/>
        </w:rPr>
        <w:t xml:space="preserve">в котором обучаются дети с </w:t>
      </w:r>
      <w:r w:rsidRPr="00AC16B4">
        <w:rPr>
          <w:rFonts w:ascii="Times New Roman" w:hAnsi="Times New Roman" w:cs="Times New Roman"/>
          <w:caps/>
          <w:color w:val="auto"/>
          <w:sz w:val="24"/>
          <w:szCs w:val="24"/>
        </w:rPr>
        <w:t>ЗПР</w:t>
      </w:r>
      <w:r w:rsidRPr="00AC16B4">
        <w:rPr>
          <w:rFonts w:ascii="Times New Roman" w:hAnsi="Times New Roman" w:cs="Times New Roman"/>
          <w:color w:val="auto"/>
          <w:sz w:val="24"/>
          <w:szCs w:val="24"/>
        </w:rPr>
        <w:t>, осваивающие вариант 7.1</w:t>
      </w:r>
      <w:r w:rsidRPr="00AC16B4">
        <w:rPr>
          <w:rFonts w:ascii="Times New Roman" w:hAnsi="Times New Roman" w:cs="Times New Roman"/>
          <w:caps/>
          <w:color w:val="auto"/>
          <w:sz w:val="24"/>
          <w:szCs w:val="24"/>
        </w:rPr>
        <w:t xml:space="preserve"> АООП НОО,</w:t>
      </w:r>
      <w:r w:rsidRPr="00AC16B4">
        <w:rPr>
          <w:rFonts w:ascii="Times New Roman" w:hAnsi="Times New Roman" w:cs="Times New Roman"/>
          <w:color w:val="auto"/>
          <w:sz w:val="24"/>
          <w:szCs w:val="24"/>
        </w:rPr>
        <w:t xml:space="preserve"> не должна превышать 25 обучающихся, число обучающихся с</w:t>
      </w:r>
      <w:r w:rsidRPr="00AC16B4">
        <w:rPr>
          <w:rFonts w:ascii="Times New Roman" w:hAnsi="Times New Roman" w:cs="Times New Roman"/>
          <w:caps/>
          <w:color w:val="auto"/>
          <w:sz w:val="24"/>
          <w:szCs w:val="24"/>
        </w:rPr>
        <w:t xml:space="preserve"> ЗПР </w:t>
      </w:r>
      <w:r w:rsidRPr="00AC16B4">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172D7D" w:rsidRPr="00AC16B4" w:rsidRDefault="00172D7D" w:rsidP="00172D7D">
      <w:pPr>
        <w:pStyle w:val="18TexstSPISOK1"/>
        <w:spacing w:line="336" w:lineRule="auto"/>
        <w:ind w:left="0" w:firstLine="0"/>
        <w:jc w:val="center"/>
        <w:rPr>
          <w:color w:val="auto"/>
          <w:sz w:val="24"/>
          <w:szCs w:val="24"/>
        </w:rPr>
      </w:pPr>
      <w:r w:rsidRPr="00AC16B4">
        <w:rPr>
          <w:rFonts w:ascii="Times New Roman" w:hAnsi="Times New Roman" w:cs="Times New Roman"/>
          <w:i/>
          <w:color w:val="auto"/>
          <w:sz w:val="24"/>
          <w:szCs w:val="24"/>
        </w:rPr>
        <w:t>Требования к техническим средствам обучения</w:t>
      </w:r>
    </w:p>
    <w:p w:rsidR="00172D7D" w:rsidRPr="00AC16B4" w:rsidRDefault="00172D7D" w:rsidP="00172D7D">
      <w:pPr>
        <w:pStyle w:val="Default"/>
        <w:spacing w:line="336" w:lineRule="auto"/>
        <w:ind w:firstLine="708"/>
        <w:jc w:val="both"/>
        <w:rPr>
          <w:color w:val="auto"/>
        </w:rPr>
      </w:pPr>
      <w:r w:rsidRPr="00AC16B4">
        <w:rPr>
          <w:color w:val="auto"/>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2553F" w:rsidRPr="00AC16B4" w:rsidRDefault="00E2553F" w:rsidP="00E2553F">
      <w:pPr>
        <w:pStyle w:val="18TexstSPISOK1"/>
        <w:spacing w:line="360" w:lineRule="auto"/>
        <w:ind w:left="0" w:firstLine="709"/>
        <w:jc w:val="center"/>
        <w:rPr>
          <w:rFonts w:ascii="Times New Roman" w:hAnsi="Times New Roman" w:cs="Times New Roman"/>
          <w:color w:val="auto"/>
          <w:sz w:val="24"/>
          <w:szCs w:val="24"/>
        </w:rPr>
      </w:pPr>
      <w:r w:rsidRPr="00AC16B4">
        <w:rPr>
          <w:rFonts w:ascii="Times New Roman" w:hAnsi="Times New Roman" w:cs="Times New Roman"/>
          <w:i/>
          <w:color w:val="auto"/>
          <w:sz w:val="24"/>
          <w:szCs w:val="24"/>
        </w:rPr>
        <w:t>Учебный и дидактический материал</w:t>
      </w:r>
    </w:p>
    <w:p w:rsidR="00E2553F" w:rsidRPr="00AC16B4" w:rsidRDefault="00E2553F" w:rsidP="00E2553F">
      <w:pPr>
        <w:pStyle w:val="18TexstSPISOK1"/>
        <w:spacing w:line="360" w:lineRule="auto"/>
        <w:ind w:left="0" w:firstLine="709"/>
        <w:rPr>
          <w:rFonts w:ascii="Times New Roman" w:hAnsi="Times New Roman" w:cs="Times New Roman"/>
          <w:color w:val="auto"/>
          <w:sz w:val="24"/>
          <w:szCs w:val="24"/>
        </w:rPr>
      </w:pPr>
      <w:r w:rsidRPr="00AC16B4">
        <w:rPr>
          <w:rFonts w:ascii="Times New Roman" w:hAnsi="Times New Roman" w:cs="Times New Roman"/>
          <w:color w:val="auto"/>
          <w:sz w:val="24"/>
          <w:szCs w:val="24"/>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w:t>
      </w:r>
      <w:r w:rsidRPr="00AC16B4">
        <w:rPr>
          <w:rFonts w:ascii="Times New Roman" w:hAnsi="Times New Roman" w:cs="Times New Roman"/>
          <w:color w:val="auto"/>
          <w:sz w:val="24"/>
          <w:szCs w:val="24"/>
        </w:rPr>
        <w:lastRenderedPageBreak/>
        <w:t>программы коррекционной работы, направленную на специальную поддержку освоения ООП НОО.</w:t>
      </w:r>
    </w:p>
    <w:p w:rsidR="00E2553F" w:rsidRPr="00AC16B4" w:rsidRDefault="00E2553F" w:rsidP="00E2553F">
      <w:pPr>
        <w:pStyle w:val="18TexstSPISOK1"/>
        <w:spacing w:line="360" w:lineRule="auto"/>
        <w:ind w:left="0" w:firstLine="709"/>
        <w:rPr>
          <w:rFonts w:ascii="Times New Roman" w:hAnsi="Times New Roman" w:cs="Times New Roman"/>
          <w:color w:val="auto"/>
          <w:sz w:val="24"/>
          <w:szCs w:val="24"/>
        </w:rPr>
      </w:pPr>
      <w:r w:rsidRPr="00AC16B4">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AC16B4">
        <w:rPr>
          <w:rFonts w:ascii="Times New Roman" w:hAnsi="Times New Roman" w:cs="Times New Roman"/>
          <w:caps/>
          <w:color w:val="auto"/>
          <w:sz w:val="24"/>
          <w:szCs w:val="24"/>
        </w:rPr>
        <w:t xml:space="preserve">, </w:t>
      </w:r>
      <w:r w:rsidRPr="00AC16B4">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AC16B4">
        <w:rPr>
          <w:rFonts w:ascii="Times New Roman" w:hAnsi="Times New Roman" w:cs="Times New Roman"/>
          <w:caps/>
          <w:color w:val="auto"/>
          <w:sz w:val="24"/>
          <w:szCs w:val="24"/>
        </w:rPr>
        <w:t>.</w:t>
      </w:r>
    </w:p>
    <w:p w:rsidR="0041040E" w:rsidRPr="00AC16B4"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C16B4">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AC16B4">
        <w:rPr>
          <w:rFonts w:ascii="Times New Roman" w:hAnsi="Times New Roman" w:cs="Times New Roman"/>
          <w:caps/>
          <w:color w:val="auto"/>
          <w:sz w:val="24"/>
          <w:szCs w:val="24"/>
        </w:rPr>
        <w:t xml:space="preserve"> </w:t>
      </w:r>
      <w:r w:rsidRPr="00AC16B4">
        <w:rPr>
          <w:rFonts w:ascii="Times New Roman" w:hAnsi="Times New Roman" w:cs="Times New Roman"/>
          <w:color w:val="auto"/>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AC16B4"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C16B4">
        <w:rPr>
          <w:rFonts w:ascii="Times New Roman" w:hAnsi="Times New Roman" w:cs="Times New Roman"/>
          <w:color w:val="auto"/>
          <w:sz w:val="24"/>
          <w:szCs w:val="24"/>
        </w:rPr>
        <w:t xml:space="preserve">Предусматривается материально-техническая поддержка, в том числе </w:t>
      </w:r>
      <w:r w:rsidRPr="00AC16B4">
        <w:rPr>
          <w:rFonts w:ascii="Times New Roman" w:hAnsi="Times New Roman" w:cs="Times New Roman"/>
          <w:b/>
          <w:color w:val="auto"/>
          <w:sz w:val="24"/>
          <w:szCs w:val="24"/>
        </w:rPr>
        <w:t>сетевая</w:t>
      </w:r>
      <w:r w:rsidRPr="00AC16B4">
        <w:rPr>
          <w:rFonts w:ascii="Times New Roman" w:hAnsi="Times New Roman" w:cs="Times New Roman"/>
          <w:color w:val="auto"/>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AC16B4">
        <w:rPr>
          <w:rFonts w:ascii="Times New Roman" w:hAnsi="Times New Roman" w:cs="Times New Roman"/>
          <w:iCs/>
          <w:color w:val="auto"/>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AC16B4" w:rsidRDefault="000210D3" w:rsidP="000210D3">
      <w:pPr>
        <w:pStyle w:val="14TexstOSNOVA1012"/>
        <w:spacing w:line="360" w:lineRule="auto"/>
        <w:ind w:firstLine="709"/>
        <w:rPr>
          <w:rFonts w:ascii="Times New Roman" w:hAnsi="Times New Roman" w:cs="Times New Roman"/>
          <w:color w:val="auto"/>
          <w:sz w:val="24"/>
          <w:szCs w:val="24"/>
        </w:rPr>
      </w:pPr>
      <w:r w:rsidRPr="00AC16B4">
        <w:rPr>
          <w:rFonts w:ascii="Times New Roman" w:hAnsi="Times New Roman" w:cs="Times New Roman"/>
          <w:i/>
          <w:color w:val="auto"/>
          <w:sz w:val="24"/>
          <w:szCs w:val="24"/>
        </w:rPr>
        <w:t>Информационное обеспечение</w:t>
      </w:r>
      <w:r w:rsidRPr="00AC16B4">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w:t>
      </w:r>
      <w:r w:rsidR="00841490" w:rsidRPr="00AC16B4">
        <w:rPr>
          <w:rFonts w:ascii="Times New Roman" w:hAnsi="Times New Roman" w:cs="Times New Roman"/>
          <w:color w:val="auto"/>
          <w:sz w:val="24"/>
          <w:szCs w:val="24"/>
        </w:rPr>
        <w:t xml:space="preserve"> и </w:t>
      </w:r>
      <w:r w:rsidRPr="00AC16B4">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AC16B4">
        <w:rPr>
          <w:rFonts w:ascii="Times New Roman" w:hAnsi="Times New Roman" w:cs="Times New Roman"/>
          <w:color w:val="auto"/>
          <w:sz w:val="24"/>
          <w:szCs w:val="24"/>
        </w:rPr>
        <w:t xml:space="preserve"> и наличие</w:t>
      </w:r>
      <w:r w:rsidRPr="00AC16B4">
        <w:rPr>
          <w:rFonts w:ascii="Times New Roman" w:hAnsi="Times New Roman" w:cs="Times New Roman"/>
          <w:color w:val="auto"/>
          <w:sz w:val="24"/>
          <w:szCs w:val="24"/>
        </w:rPr>
        <w:t>.</w:t>
      </w:r>
    </w:p>
    <w:p w:rsidR="000210D3" w:rsidRPr="00AC16B4" w:rsidRDefault="000210D3" w:rsidP="000210D3">
      <w:pPr>
        <w:spacing w:after="0" w:line="360" w:lineRule="auto"/>
        <w:ind w:firstLine="709"/>
        <w:jc w:val="both"/>
        <w:rPr>
          <w:rFonts w:ascii="Times New Roman" w:hAnsi="Times New Roman" w:cs="Times New Roman"/>
          <w:color w:val="auto"/>
          <w:sz w:val="24"/>
          <w:szCs w:val="24"/>
        </w:rPr>
      </w:pPr>
      <w:r w:rsidRPr="00AC16B4">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AC16B4">
        <w:rPr>
          <w:rFonts w:ascii="Times New Roman" w:hAnsi="Times New Roman" w:cs="Times New Roman"/>
          <w:iCs/>
          <w:color w:val="auto"/>
          <w:sz w:val="24"/>
          <w:szCs w:val="24"/>
        </w:rPr>
        <w:t xml:space="preserve">направлено на </w:t>
      </w:r>
      <w:r w:rsidRPr="00AC16B4">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AC16B4" w:rsidRDefault="000210D3" w:rsidP="000210D3">
      <w:pPr>
        <w:pStyle w:val="Standard"/>
        <w:spacing w:line="360" w:lineRule="auto"/>
        <w:ind w:firstLine="709"/>
        <w:jc w:val="both"/>
        <w:rPr>
          <w:rFonts w:ascii="Times New Roman" w:hAnsi="Times New Roman" w:cs="Times New Roman"/>
        </w:rPr>
      </w:pPr>
      <w:r w:rsidRPr="00AC16B4">
        <w:rPr>
          <w:rFonts w:ascii="Times New Roman" w:hAnsi="Times New Roman" w:cs="Times New Roman"/>
        </w:rPr>
        <w:t>Требования к информационно-методическому обеспечению образовательного процесса включают:</w:t>
      </w:r>
    </w:p>
    <w:p w:rsidR="000210D3" w:rsidRPr="00AC16B4" w:rsidRDefault="000210D3" w:rsidP="000C5522">
      <w:pPr>
        <w:pStyle w:val="af2"/>
        <w:numPr>
          <w:ilvl w:val="0"/>
          <w:numId w:val="27"/>
        </w:numPr>
        <w:tabs>
          <w:tab w:val="left" w:pos="1021"/>
        </w:tabs>
        <w:suppressAutoHyphens/>
        <w:ind w:firstLine="709"/>
        <w:contextualSpacing w:val="0"/>
        <w:jc w:val="both"/>
        <w:textAlignment w:val="baseline"/>
        <w:rPr>
          <w:caps w:val="0"/>
        </w:rPr>
      </w:pPr>
      <w:r w:rsidRPr="00AC16B4">
        <w:rPr>
          <w:caps w:val="0"/>
        </w:rPr>
        <w:t>Необходимую нормативно-правовую базу образования обучающихся с ЗПР.</w:t>
      </w:r>
    </w:p>
    <w:p w:rsidR="000210D3" w:rsidRPr="00AC16B4" w:rsidRDefault="000210D3" w:rsidP="000C5522">
      <w:pPr>
        <w:pStyle w:val="af2"/>
        <w:numPr>
          <w:ilvl w:val="0"/>
          <w:numId w:val="27"/>
        </w:numPr>
        <w:tabs>
          <w:tab w:val="left" w:pos="1021"/>
        </w:tabs>
        <w:suppressAutoHyphens/>
        <w:ind w:firstLine="709"/>
        <w:contextualSpacing w:val="0"/>
        <w:jc w:val="both"/>
        <w:textAlignment w:val="baseline"/>
      </w:pPr>
      <w:r w:rsidRPr="00AC16B4">
        <w:rPr>
          <w:caps w:val="0"/>
        </w:rPr>
        <w:t>Характеристики предполагаемых информационных связей участников образовательных отношений</w:t>
      </w:r>
      <w:r w:rsidRPr="00AC16B4">
        <w:t>.</w:t>
      </w:r>
    </w:p>
    <w:p w:rsidR="000022BB" w:rsidRPr="00AC16B4" w:rsidRDefault="000022BB" w:rsidP="000C5522">
      <w:pPr>
        <w:pStyle w:val="af2"/>
        <w:numPr>
          <w:ilvl w:val="0"/>
          <w:numId w:val="27"/>
        </w:numPr>
        <w:tabs>
          <w:tab w:val="left" w:pos="1021"/>
        </w:tabs>
        <w:suppressAutoHyphens/>
        <w:ind w:firstLine="709"/>
        <w:contextualSpacing w:val="0"/>
        <w:jc w:val="both"/>
        <w:textAlignment w:val="baseline"/>
      </w:pPr>
      <w:r w:rsidRPr="00AC16B4">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AC16B4"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rPr>
      </w:pPr>
      <w:r w:rsidRPr="00AC16B4">
        <w:rPr>
          <w:color w:val="auto"/>
        </w:rPr>
        <w:lastRenderedPageBreak/>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AC16B4"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0022BB" w:rsidRPr="00AC16B4"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841490" w:rsidRPr="00AC16B4"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472D5C" w:rsidRPr="000D5257" w:rsidRDefault="00907752" w:rsidP="00AC16B4">
      <w:pPr>
        <w:suppressAutoHyphens w:val="0"/>
        <w:spacing w:before="240" w:after="240" w:line="240" w:lineRule="auto"/>
        <w:ind w:firstLine="709"/>
        <w:jc w:val="center"/>
        <w:outlineLvl w:val="0"/>
        <w:rPr>
          <w:rStyle w:val="s1"/>
          <w:color w:val="FF0000"/>
          <w:sz w:val="28"/>
          <w:szCs w:val="28"/>
        </w:rPr>
      </w:pPr>
      <w:bookmarkStart w:id="11" w:name="bookmark2"/>
      <w:r w:rsidRPr="000D5257">
        <w:rPr>
          <w:rFonts w:ascii="Times New Roman" w:hAnsi="Times New Roman" w:cs="Times New Roman"/>
          <w:b/>
          <w:color w:val="FF0000"/>
          <w:sz w:val="28"/>
          <w:szCs w:val="28"/>
        </w:rPr>
        <w:br w:type="page"/>
      </w:r>
      <w:bookmarkEnd w:id="11"/>
    </w:p>
    <w:p w:rsidR="00FE360E" w:rsidRPr="00FD7270"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bookmarkStart w:id="12" w:name="_Toc415833131"/>
      <w:r w:rsidRPr="00FD7270">
        <w:rPr>
          <w:rFonts w:ascii="Times New Roman" w:hAnsi="Times New Roman" w:cs="Times New Roman"/>
          <w:b/>
          <w:color w:val="auto"/>
          <w:spacing w:val="2"/>
          <w:sz w:val="24"/>
          <w:szCs w:val="24"/>
        </w:rPr>
        <w:lastRenderedPageBreak/>
        <w:t>3</w:t>
      </w:r>
      <w:r w:rsidR="00FD7270">
        <w:rPr>
          <w:rFonts w:ascii="Times New Roman" w:hAnsi="Times New Roman" w:cs="Times New Roman"/>
          <w:b/>
          <w:color w:val="auto"/>
          <w:spacing w:val="2"/>
          <w:sz w:val="24"/>
          <w:szCs w:val="24"/>
        </w:rPr>
        <w:t xml:space="preserve">. 1. </w:t>
      </w:r>
      <w:r w:rsidR="00FE360E" w:rsidRPr="00FD7270">
        <w:rPr>
          <w:rFonts w:ascii="Times New Roman" w:hAnsi="Times New Roman" w:cs="Times New Roman"/>
          <w:b/>
          <w:color w:val="auto"/>
          <w:spacing w:val="2"/>
          <w:sz w:val="24"/>
          <w:szCs w:val="24"/>
        </w:rPr>
        <w:t>Программа духовно-нравственного развития</w:t>
      </w:r>
      <w:r w:rsidR="00F5026A" w:rsidRPr="00FD7270">
        <w:rPr>
          <w:rFonts w:ascii="Times New Roman" w:hAnsi="Times New Roman" w:cs="Times New Roman"/>
          <w:b/>
          <w:color w:val="auto"/>
          <w:spacing w:val="2"/>
          <w:sz w:val="24"/>
          <w:szCs w:val="24"/>
        </w:rPr>
        <w:t>, воспитания</w:t>
      </w:r>
      <w:bookmarkEnd w:id="12"/>
    </w:p>
    <w:p w:rsidR="00AB6A10" w:rsidRPr="00FD7270" w:rsidRDefault="00AB6A10" w:rsidP="00AB6A10">
      <w:pPr>
        <w:pStyle w:val="ad"/>
        <w:spacing w:after="0" w:line="360" w:lineRule="auto"/>
        <w:ind w:firstLine="709"/>
        <w:jc w:val="both"/>
        <w:rPr>
          <w:rFonts w:ascii="Times New Roman" w:hAnsi="Times New Roman"/>
          <w:color w:val="auto"/>
          <w:sz w:val="24"/>
          <w:szCs w:val="24"/>
        </w:rPr>
      </w:pPr>
      <w:r w:rsidRPr="00FD7270">
        <w:rPr>
          <w:rFonts w:ascii="Times New Roman" w:hAnsi="Times New Roman"/>
          <w:color w:val="auto"/>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Pr="00FD727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FD7270">
        <w:rPr>
          <w:rFonts w:ascii="Times New Roman" w:eastAsia="Times New Roman" w:hAnsi="Times New Roman" w:cs="Times New Roman"/>
          <w:color w:val="auto"/>
          <w:kern w:val="0"/>
          <w:sz w:val="24"/>
          <w:szCs w:val="24"/>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w:t>
      </w:r>
      <w:r w:rsidR="00106D1D" w:rsidRPr="00FD7270">
        <w:rPr>
          <w:rFonts w:ascii="Times New Roman" w:eastAsia="Times New Roman" w:hAnsi="Times New Roman" w:cs="Times New Roman"/>
          <w:color w:val="auto"/>
          <w:kern w:val="0"/>
          <w:sz w:val="24"/>
          <w:szCs w:val="24"/>
          <w:lang w:eastAsia="ru-RU"/>
        </w:rPr>
        <w:t xml:space="preserve">ФГОС НОО, </w:t>
      </w:r>
      <w:r w:rsidRPr="00FD7270">
        <w:rPr>
          <w:rFonts w:ascii="Times New Roman" w:eastAsia="Times New Roman" w:hAnsi="Times New Roman" w:cs="Times New Roman"/>
          <w:color w:val="auto"/>
          <w:kern w:val="0"/>
          <w:sz w:val="24"/>
          <w:szCs w:val="24"/>
          <w:lang w:eastAsia="ru-RU"/>
        </w:rPr>
        <w:t>Концепция духовно-нравственного развития и воспитания личности гражданина России.</w:t>
      </w:r>
    </w:p>
    <w:p w:rsidR="00AB6A10" w:rsidRPr="00FD7270" w:rsidRDefault="00AB6A10" w:rsidP="00AB6A10">
      <w:pPr>
        <w:pStyle w:val="14TexstOSNOVA1012"/>
        <w:spacing w:line="360" w:lineRule="auto"/>
        <w:ind w:firstLine="567"/>
        <w:rPr>
          <w:rFonts w:ascii="Times New Roman" w:hAnsi="Times New Roman" w:cs="Times New Roman"/>
          <w:color w:val="auto"/>
          <w:kern w:val="2"/>
          <w:sz w:val="24"/>
          <w:szCs w:val="24"/>
        </w:rPr>
      </w:pPr>
      <w:r w:rsidRPr="00FD7270">
        <w:rPr>
          <w:rFonts w:ascii="Times New Roman" w:hAnsi="Times New Roman" w:cs="Times New Roman"/>
          <w:color w:val="auto"/>
          <w:spacing w:val="2"/>
          <w:sz w:val="24"/>
          <w:szCs w:val="24"/>
        </w:rPr>
        <w:t xml:space="preserve">Программа духовно-нравственного развития </w:t>
      </w:r>
      <w:r w:rsidRPr="00FD7270">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D7270">
        <w:rPr>
          <w:rFonts w:ascii="Times New Roman" w:hAnsi="Times New Roman" w:cs="Times New Roman"/>
          <w:color w:val="auto"/>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FD727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4"/>
          <w:szCs w:val="24"/>
        </w:rPr>
      </w:pPr>
      <w:r w:rsidRPr="00FD7270">
        <w:rPr>
          <w:rFonts w:ascii="Times New Roman" w:hAnsi="Times New Roman" w:cs="Times New Roman"/>
          <w:color w:val="auto"/>
          <w:sz w:val="24"/>
          <w:szCs w:val="24"/>
        </w:rPr>
        <w:t>Целью</w:t>
      </w:r>
      <w:r w:rsidRPr="00FD7270">
        <w:rPr>
          <w:rFonts w:ascii="Times New Roman" w:hAnsi="Times New Roman" w:cs="Times New Roman"/>
          <w:b/>
          <w:color w:val="auto"/>
          <w:sz w:val="24"/>
          <w:szCs w:val="24"/>
        </w:rPr>
        <w:t xml:space="preserve"> </w:t>
      </w:r>
      <w:r w:rsidRPr="00FD7270">
        <w:rPr>
          <w:rFonts w:ascii="Times New Roman" w:hAnsi="Times New Roman" w:cs="Times New Roman"/>
          <w:color w:val="auto"/>
          <w:sz w:val="24"/>
          <w:szCs w:val="24"/>
        </w:rPr>
        <w:t>духовно</w:t>
      </w:r>
      <w:r w:rsidRPr="00FD7270">
        <w:rPr>
          <w:rFonts w:ascii="Times New Roman" w:hAnsi="Times New Roman" w:cs="Times New Roman"/>
          <w:b/>
          <w:color w:val="auto"/>
          <w:sz w:val="24"/>
          <w:szCs w:val="24"/>
        </w:rPr>
        <w:t>-</w:t>
      </w:r>
      <w:r w:rsidRPr="00FD7270">
        <w:rPr>
          <w:rFonts w:ascii="Times New Roman" w:hAnsi="Times New Roman" w:cs="Times New Roman"/>
          <w:color w:val="auto"/>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D7270">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FD7270">
        <w:rPr>
          <w:rFonts w:ascii="Times New Roman" w:hAnsi="Times New Roman" w:cs="Times New Roman"/>
          <w:color w:val="auto"/>
          <w:kern w:val="2"/>
          <w:sz w:val="24"/>
          <w:szCs w:val="24"/>
        </w:rPr>
        <w:t xml:space="preserve"> и</w:t>
      </w:r>
      <w:r w:rsidRPr="00FD7270">
        <w:rPr>
          <w:rFonts w:ascii="Times New Roman" w:hAnsi="Times New Roman" w:cs="Times New Roman"/>
          <w:color w:val="auto"/>
          <w:kern w:val="2"/>
          <w:sz w:val="24"/>
          <w:szCs w:val="24"/>
        </w:rPr>
        <w:t xml:space="preserve"> нравственного поведения.</w:t>
      </w:r>
    </w:p>
    <w:p w:rsidR="00AB6A10" w:rsidRPr="00FD727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Задачи духовно-нравственного развития обучающихся с ЗПР на ступени начального общего образования:</w:t>
      </w:r>
    </w:p>
    <w:p w:rsidR="00AB6A10" w:rsidRPr="00FD727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4"/>
          <w:szCs w:val="24"/>
        </w:rPr>
      </w:pPr>
      <w:r w:rsidRPr="00FD7270">
        <w:rPr>
          <w:rFonts w:ascii="Times New Roman" w:hAnsi="Times New Roman" w:cs="Times New Roman"/>
          <w:i/>
          <w:iCs/>
          <w:color w:val="auto"/>
          <w:sz w:val="24"/>
          <w:szCs w:val="24"/>
        </w:rPr>
        <w:t>в области формирования личностной культуры:</w:t>
      </w:r>
    </w:p>
    <w:p w:rsidR="00AB6A10" w:rsidRPr="00FD727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FD7270">
        <w:rPr>
          <w:rFonts w:ascii="Times New Roman" w:eastAsia="PMingLiU" w:hAnsi="Times New Roman" w:cs="Times New Roman"/>
          <w:color w:val="auto"/>
          <w:sz w:val="24"/>
          <w:szCs w:val="24"/>
        </w:rPr>
        <w:t>-</w:t>
      </w:r>
      <w:r w:rsidRPr="00FD7270">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AB6A10" w:rsidRPr="00FD727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FD727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sidRPr="00FD7270">
        <w:rPr>
          <w:rFonts w:ascii="Times New Roman" w:hAnsi="Times New Roman" w:cs="Times New Roman"/>
          <w:color w:val="auto"/>
          <w:sz w:val="24"/>
          <w:szCs w:val="24"/>
        </w:rPr>
        <w:t xml:space="preserve">элементарную </w:t>
      </w:r>
      <w:r w:rsidRPr="00FD7270">
        <w:rPr>
          <w:rFonts w:ascii="Times New Roman" w:hAnsi="Times New Roman" w:cs="Times New Roman"/>
          <w:color w:val="auto"/>
          <w:sz w:val="24"/>
          <w:szCs w:val="24"/>
        </w:rPr>
        <w:t xml:space="preserve">нравственную оценку своим и чужим поступкам; </w:t>
      </w:r>
    </w:p>
    <w:p w:rsidR="00AB6A10" w:rsidRPr="00FD727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AB6A10" w:rsidRPr="00FD727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Pr="00FD7270"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формирование представлений о базовых общечеловеческих ценностях;</w:t>
      </w:r>
    </w:p>
    <w:p w:rsidR="00AB6A10" w:rsidRPr="00FD727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lastRenderedPageBreak/>
        <w:t>формирование представлений о базовых национальных, этнических и духовных традициях;</w:t>
      </w:r>
    </w:p>
    <w:p w:rsidR="00AB6A10" w:rsidRPr="00FD727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эстетических потребностей, ценностей и чувств; </w:t>
      </w:r>
    </w:p>
    <w:p w:rsidR="00AB6A10" w:rsidRPr="00FD727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AB6A10" w:rsidRPr="00FD727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w:t>
      </w:r>
      <w:r w:rsidR="00D87A82" w:rsidRPr="00FD7270">
        <w:rPr>
          <w:rFonts w:ascii="Times New Roman" w:hAnsi="Times New Roman" w:cs="Times New Roman"/>
          <w:color w:val="auto"/>
          <w:sz w:val="24"/>
          <w:szCs w:val="24"/>
        </w:rPr>
        <w:t>осознание ответственности за результаты собственных действий и поступков</w:t>
      </w:r>
      <w:r w:rsidRPr="00FD7270">
        <w:rPr>
          <w:rFonts w:ascii="Times New Roman" w:hAnsi="Times New Roman" w:cs="Times New Roman"/>
          <w:color w:val="auto"/>
          <w:sz w:val="24"/>
          <w:szCs w:val="24"/>
        </w:rPr>
        <w:t>;</w:t>
      </w:r>
    </w:p>
    <w:p w:rsidR="00AB6A10" w:rsidRPr="00FD727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развитие трудолюбия, способности к преодолению трудностей,   настойчивости в достижении результата</w:t>
      </w:r>
      <w:r w:rsidR="00D87A82" w:rsidRPr="00FD7270">
        <w:rPr>
          <w:rFonts w:ascii="Times New Roman" w:hAnsi="Times New Roman" w:cs="Times New Roman"/>
          <w:color w:val="auto"/>
          <w:sz w:val="24"/>
          <w:szCs w:val="24"/>
        </w:rPr>
        <w:t>;</w:t>
      </w:r>
      <w:r w:rsidRPr="00FD7270">
        <w:rPr>
          <w:rFonts w:ascii="Times New Roman" w:hAnsi="Times New Roman" w:cs="Times New Roman"/>
          <w:color w:val="auto"/>
          <w:sz w:val="24"/>
          <w:szCs w:val="24"/>
        </w:rPr>
        <w:t xml:space="preserve"> </w:t>
      </w:r>
    </w:p>
    <w:p w:rsidR="00AB6A10" w:rsidRPr="00FD7270" w:rsidRDefault="00AB6A10" w:rsidP="00AB6A10">
      <w:pPr>
        <w:pStyle w:val="af"/>
        <w:spacing w:line="360" w:lineRule="auto"/>
        <w:ind w:firstLine="709"/>
        <w:rPr>
          <w:rFonts w:ascii="Times New Roman" w:hAnsi="Times New Roman"/>
          <w:color w:val="auto"/>
          <w:sz w:val="24"/>
          <w:szCs w:val="24"/>
        </w:rPr>
      </w:pPr>
      <w:r w:rsidRPr="00FD7270">
        <w:rPr>
          <w:rFonts w:ascii="Times New Roman" w:hAnsi="Times New Roman"/>
          <w:i/>
          <w:iCs/>
          <w:color w:val="auto"/>
          <w:sz w:val="24"/>
          <w:szCs w:val="24"/>
        </w:rPr>
        <w:t>в области формирования социальной культуры:</w:t>
      </w:r>
    </w:p>
    <w:p w:rsidR="00AB6A10" w:rsidRPr="00FD727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основ российской гражданской идентичности – </w:t>
      </w:r>
      <w:r w:rsidR="00522C48" w:rsidRPr="00FD7270">
        <w:rPr>
          <w:rFonts w:ascii="Times New Roman" w:hAnsi="Times New Roman" w:cs="Times New Roman"/>
          <w:color w:val="auto"/>
          <w:sz w:val="24"/>
          <w:szCs w:val="24"/>
        </w:rPr>
        <w:t>осознание себя как гражданина России</w:t>
      </w:r>
      <w:r w:rsidRPr="00FD7270">
        <w:rPr>
          <w:rFonts w:ascii="Times New Roman" w:hAnsi="Times New Roman" w:cs="Times New Roman"/>
          <w:color w:val="auto"/>
          <w:sz w:val="24"/>
          <w:szCs w:val="24"/>
        </w:rPr>
        <w:t xml:space="preserve">; </w:t>
      </w:r>
    </w:p>
    <w:p w:rsidR="00AB6A10" w:rsidRPr="00FD727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пробуждение чувства </w:t>
      </w:r>
      <w:r w:rsidR="00522C48" w:rsidRPr="00FD7270">
        <w:rPr>
          <w:rFonts w:ascii="Times New Roman" w:hAnsi="Times New Roman" w:cs="Times New Roman"/>
          <w:color w:val="auto"/>
          <w:sz w:val="24"/>
          <w:szCs w:val="24"/>
        </w:rPr>
        <w:t>гордости за свою Родину, российский народ и историю России</w:t>
      </w:r>
      <w:r w:rsidRPr="00FD7270">
        <w:rPr>
          <w:rFonts w:ascii="Times New Roman" w:hAnsi="Times New Roman" w:cs="Times New Roman"/>
          <w:color w:val="auto"/>
          <w:sz w:val="24"/>
          <w:szCs w:val="24"/>
        </w:rPr>
        <w:t xml:space="preserve">; </w:t>
      </w:r>
    </w:p>
    <w:p w:rsidR="00AB6A10" w:rsidRPr="00FD7270"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осознание своей этнической и национальной принадлежности, </w:t>
      </w:r>
      <w:r w:rsidR="00AB6A10" w:rsidRPr="00FD7270">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AB6A10" w:rsidRPr="00FD727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F8113F" w:rsidRPr="00FD727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olor w:val="auto"/>
          <w:sz w:val="24"/>
          <w:szCs w:val="24"/>
        </w:rPr>
        <w:t>развитие навыков сотрудничества со взрослыми и сверстниками в разных социальных ситуациях;</w:t>
      </w:r>
    </w:p>
    <w:p w:rsidR="00AB6A10" w:rsidRPr="00FD727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укрепление доверия к другим людям; </w:t>
      </w:r>
    </w:p>
    <w:p w:rsidR="00F8113F" w:rsidRPr="00FD727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olor w:val="auto"/>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D727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Pr="00FD727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olor w:val="auto"/>
          <w:sz w:val="24"/>
          <w:szCs w:val="24"/>
        </w:rPr>
        <w:t>формирование уважительного отношения к иному мнению, истории и культуре других народов</w:t>
      </w:r>
      <w:r w:rsidR="00AB6A10" w:rsidRPr="00FD7270">
        <w:rPr>
          <w:rFonts w:ascii="Times New Roman" w:hAnsi="Times New Roman" w:cs="Times New Roman"/>
          <w:color w:val="auto"/>
          <w:sz w:val="24"/>
          <w:szCs w:val="24"/>
        </w:rPr>
        <w:t xml:space="preserve">. </w:t>
      </w:r>
    </w:p>
    <w:p w:rsidR="00AB6A10" w:rsidRPr="00FD7270" w:rsidRDefault="00AB6A10" w:rsidP="00AB6A10">
      <w:pPr>
        <w:pStyle w:val="af"/>
        <w:spacing w:line="360" w:lineRule="auto"/>
        <w:ind w:firstLine="709"/>
        <w:rPr>
          <w:rFonts w:ascii="Times New Roman" w:hAnsi="Times New Roman"/>
          <w:color w:val="auto"/>
          <w:sz w:val="24"/>
          <w:szCs w:val="24"/>
        </w:rPr>
      </w:pPr>
      <w:r w:rsidRPr="00FD7270">
        <w:rPr>
          <w:rFonts w:ascii="Times New Roman" w:hAnsi="Times New Roman"/>
          <w:i/>
          <w:iCs/>
          <w:color w:val="auto"/>
          <w:sz w:val="24"/>
          <w:szCs w:val="24"/>
        </w:rPr>
        <w:t>в области формирования семейной культуры:</w:t>
      </w:r>
    </w:p>
    <w:p w:rsidR="00AB6A10" w:rsidRPr="00FD7270"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отношения к семье как основе российского общества; </w:t>
      </w:r>
    </w:p>
    <w:p w:rsidR="00AB6A10" w:rsidRPr="00FD7270"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D7270"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AB6A10" w:rsidRPr="00FD7270"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2736C7" w:rsidRPr="00FD727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FD7270">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AB6A10" w:rsidRPr="00FD7270" w:rsidRDefault="00AB6A10" w:rsidP="00AB6A10">
      <w:pPr>
        <w:pStyle w:val="14TexstOSNOVA1012"/>
        <w:spacing w:line="360" w:lineRule="auto"/>
        <w:ind w:firstLine="567"/>
        <w:rPr>
          <w:rFonts w:ascii="Times New Roman" w:hAnsi="Times New Roman" w:cs="Times New Roman"/>
          <w:color w:val="auto"/>
          <w:sz w:val="24"/>
          <w:szCs w:val="24"/>
        </w:rPr>
      </w:pPr>
      <w:r w:rsidRPr="00FD7270">
        <w:rPr>
          <w:rFonts w:ascii="Times New Roman" w:hAnsi="Times New Roman" w:cs="Times New Roman"/>
          <w:color w:val="auto"/>
          <w:sz w:val="24"/>
          <w:szCs w:val="24"/>
        </w:rPr>
        <w:lastRenderedPageBreak/>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Pr="00FD7270" w:rsidRDefault="00281781" w:rsidP="00CC6FB5">
      <w:pPr>
        <w:spacing w:after="0" w:line="360" w:lineRule="auto"/>
        <w:ind w:firstLine="709"/>
        <w:jc w:val="both"/>
        <w:rPr>
          <w:rFonts w:ascii="Times New Roman" w:hAnsi="Times New Roman" w:cs="Times New Roman"/>
          <w:color w:val="auto"/>
          <w:spacing w:val="2"/>
          <w:sz w:val="24"/>
          <w:szCs w:val="24"/>
        </w:rPr>
      </w:pPr>
      <w:r w:rsidRPr="00FD7270">
        <w:rPr>
          <w:rFonts w:ascii="Times New Roman" w:hAnsi="Times New Roman" w:cs="Times New Roman"/>
          <w:color w:val="auto"/>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FD7270" w:rsidRDefault="00281781" w:rsidP="00CC6FB5">
      <w:pPr>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pacing w:val="2"/>
          <w:sz w:val="24"/>
          <w:szCs w:val="24"/>
        </w:rPr>
        <w:t xml:space="preserve">воспитание гражданственности, патриотизма, уважения </w:t>
      </w:r>
      <w:r w:rsidRPr="00FD7270">
        <w:rPr>
          <w:rFonts w:ascii="Times New Roman" w:hAnsi="Times New Roman" w:cs="Times New Roman"/>
          <w:color w:val="auto"/>
          <w:sz w:val="24"/>
          <w:szCs w:val="24"/>
        </w:rPr>
        <w:t>к правам,</w:t>
      </w:r>
      <w:r w:rsidRPr="00FD7270">
        <w:rPr>
          <w:rFonts w:ascii="Times New Roman" w:hAnsi="Times New Roman" w:cs="Times New Roman"/>
          <w:color w:val="FF0000"/>
          <w:sz w:val="24"/>
          <w:szCs w:val="24"/>
        </w:rPr>
        <w:t xml:space="preserve"> </w:t>
      </w:r>
      <w:r w:rsidRPr="00FD7270">
        <w:rPr>
          <w:rFonts w:ascii="Times New Roman" w:hAnsi="Times New Roman" w:cs="Times New Roman"/>
          <w:color w:val="auto"/>
          <w:sz w:val="24"/>
          <w:szCs w:val="24"/>
        </w:rPr>
        <w:t>свободам и обязанностям человека;</w:t>
      </w:r>
    </w:p>
    <w:p w:rsidR="00281781" w:rsidRPr="00FD7270" w:rsidRDefault="00281781" w:rsidP="00CC6FB5">
      <w:pPr>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воспитание нравственных чувств и этического сознания;</w:t>
      </w:r>
    </w:p>
    <w:p w:rsidR="00281781" w:rsidRPr="00FD7270" w:rsidRDefault="00281781" w:rsidP="00CC6FB5">
      <w:pPr>
        <w:spacing w:after="0" w:line="360" w:lineRule="auto"/>
        <w:ind w:firstLine="709"/>
        <w:jc w:val="both"/>
        <w:rPr>
          <w:rFonts w:ascii="Times New Roman" w:hAnsi="Times New Roman" w:cs="Times New Roman"/>
          <w:iCs/>
          <w:color w:val="auto"/>
          <w:sz w:val="24"/>
          <w:szCs w:val="24"/>
        </w:rPr>
      </w:pPr>
      <w:r w:rsidRPr="00FD7270">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281781" w:rsidRPr="00FD7270" w:rsidRDefault="00281781" w:rsidP="00CC6FB5">
      <w:pPr>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воспитание трудолюбия, творческого отношения к учению, труду, жизни;</w:t>
      </w:r>
    </w:p>
    <w:p w:rsidR="00281781" w:rsidRPr="00FD7270" w:rsidRDefault="00281781" w:rsidP="00CC6FB5">
      <w:pPr>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281781" w:rsidRPr="00FD7270" w:rsidRDefault="00281781" w:rsidP="00CC6FB5">
      <w:pPr>
        <w:spacing w:after="0" w:line="360" w:lineRule="auto"/>
        <w:ind w:firstLine="709"/>
        <w:jc w:val="both"/>
        <w:rPr>
          <w:rFonts w:ascii="Times New Roman" w:hAnsi="Times New Roman"/>
          <w:color w:val="auto"/>
          <w:kern w:val="22"/>
          <w:sz w:val="24"/>
          <w:szCs w:val="24"/>
        </w:rPr>
      </w:pPr>
      <w:r w:rsidRPr="00FD7270">
        <w:rPr>
          <w:rFonts w:ascii="Times New Roman" w:hAnsi="Times New Roman" w:cs="Times New Roman"/>
          <w:color w:val="auto"/>
          <w:spacing w:val="-2"/>
          <w:sz w:val="24"/>
          <w:szCs w:val="24"/>
        </w:rPr>
        <w:t>воспитание эмоционально-положительного отношения к прекрасному, фор</w:t>
      </w:r>
      <w:r w:rsidRPr="00FD7270">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281781" w:rsidRPr="00FD7270" w:rsidRDefault="00281781" w:rsidP="00CC6FB5">
      <w:pPr>
        <w:spacing w:after="0" w:line="360" w:lineRule="auto"/>
        <w:ind w:firstLine="709"/>
        <w:jc w:val="both"/>
        <w:rPr>
          <w:rFonts w:ascii="Times New Roman" w:hAnsi="Times New Roman"/>
          <w:color w:val="auto"/>
          <w:kern w:val="22"/>
          <w:sz w:val="24"/>
          <w:szCs w:val="24"/>
        </w:rPr>
      </w:pPr>
      <w:r w:rsidRPr="00FD7270">
        <w:rPr>
          <w:rFonts w:ascii="Times New Roman" w:hAnsi="Times New Roman"/>
          <w:color w:val="auto"/>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FD7270" w:rsidRDefault="00CC6FB5" w:rsidP="00CC6FB5">
      <w:pPr>
        <w:spacing w:after="0" w:line="360" w:lineRule="auto"/>
        <w:ind w:firstLine="709"/>
        <w:jc w:val="both"/>
        <w:rPr>
          <w:rFonts w:ascii="Times New Roman" w:hAnsi="Times New Roman"/>
          <w:color w:val="auto"/>
          <w:kern w:val="22"/>
          <w:sz w:val="24"/>
          <w:szCs w:val="24"/>
        </w:rPr>
      </w:pPr>
      <w:r w:rsidRPr="00FD7270">
        <w:rPr>
          <w:rFonts w:ascii="Times New Roman" w:hAnsi="Times New Roman"/>
          <w:color w:val="auto"/>
          <w:kern w:val="22"/>
          <w:sz w:val="24"/>
          <w:szCs w:val="24"/>
        </w:rPr>
        <w:t>Программа духовно-нравственного развития, воспитания обучающихся с ЗПР реализуется посредством:</w:t>
      </w:r>
    </w:p>
    <w:p w:rsidR="00CC6FB5" w:rsidRPr="00FD7270" w:rsidRDefault="00CC6FB5" w:rsidP="00CC6FB5">
      <w:pPr>
        <w:pStyle w:val="afb"/>
        <w:spacing w:line="360" w:lineRule="auto"/>
        <w:ind w:firstLine="709"/>
        <w:jc w:val="both"/>
        <w:rPr>
          <w:rFonts w:ascii="Times New Roman" w:hAnsi="Times New Roman"/>
          <w:sz w:val="24"/>
          <w:szCs w:val="24"/>
        </w:rPr>
      </w:pPr>
      <w:r w:rsidRPr="00FD7270">
        <w:rPr>
          <w:rFonts w:ascii="Times New Roman" w:hAnsi="Times New Roman"/>
          <w:i/>
          <w:sz w:val="24"/>
          <w:szCs w:val="24"/>
        </w:rPr>
        <w:t>духовно-нравственного воспитания</w:t>
      </w:r>
      <w:r w:rsidRPr="00FD7270">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C6FB5" w:rsidRPr="00FD7270" w:rsidRDefault="00CC6FB5" w:rsidP="00CC6FB5">
      <w:pPr>
        <w:pStyle w:val="afb"/>
        <w:spacing w:line="360" w:lineRule="auto"/>
        <w:ind w:firstLine="709"/>
        <w:jc w:val="both"/>
        <w:rPr>
          <w:rFonts w:ascii="Times New Roman" w:hAnsi="Times New Roman"/>
          <w:sz w:val="24"/>
          <w:szCs w:val="24"/>
        </w:rPr>
      </w:pPr>
      <w:r w:rsidRPr="00FD7270">
        <w:rPr>
          <w:rFonts w:ascii="Times New Roman" w:hAnsi="Times New Roman"/>
          <w:i/>
          <w:sz w:val="24"/>
          <w:szCs w:val="24"/>
        </w:rPr>
        <w:t>духовно-нравственного развития</w:t>
      </w:r>
      <w:r w:rsidRPr="00FD7270">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FD7270" w:rsidRDefault="00AB6A10" w:rsidP="00AB6A10">
      <w:pPr>
        <w:pStyle w:val="14TexstOSNOVA1012"/>
        <w:spacing w:line="360" w:lineRule="auto"/>
        <w:ind w:firstLine="567"/>
        <w:rPr>
          <w:rFonts w:ascii="Times New Roman" w:hAnsi="Times New Roman" w:cs="Times New Roman"/>
          <w:color w:val="auto"/>
          <w:sz w:val="24"/>
          <w:szCs w:val="24"/>
        </w:rPr>
      </w:pPr>
      <w:r w:rsidRPr="00FD7270">
        <w:rPr>
          <w:rFonts w:ascii="Times New Roman" w:hAnsi="Times New Roman" w:cs="Times New Roman"/>
          <w:color w:val="auto"/>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w:t>
      </w:r>
      <w:r w:rsidR="00D17279" w:rsidRPr="00FD7270">
        <w:rPr>
          <w:rFonts w:ascii="Times New Roman" w:hAnsi="Times New Roman" w:cs="Times New Roman"/>
          <w:color w:val="auto"/>
          <w:sz w:val="24"/>
          <w:szCs w:val="24"/>
        </w:rPr>
        <w:t>й организации</w:t>
      </w:r>
      <w:r w:rsidRPr="00FD7270">
        <w:rPr>
          <w:rFonts w:ascii="Times New Roman" w:hAnsi="Times New Roman" w:cs="Times New Roman"/>
          <w:color w:val="auto"/>
          <w:sz w:val="24"/>
          <w:szCs w:val="24"/>
        </w:rPr>
        <w:t>, семьи и других институтов общества.</w:t>
      </w:r>
    </w:p>
    <w:p w:rsidR="00AB6A10" w:rsidRPr="00FD7270" w:rsidRDefault="00AB6A10" w:rsidP="00AB6A10">
      <w:pPr>
        <w:spacing w:after="0" w:line="360" w:lineRule="auto"/>
        <w:ind w:firstLine="709"/>
        <w:jc w:val="both"/>
        <w:rPr>
          <w:rFonts w:ascii="Times New Roman" w:eastAsia="Calibri" w:hAnsi="Times New Roman" w:cs="Times New Roman"/>
          <w:color w:val="auto"/>
          <w:sz w:val="24"/>
          <w:szCs w:val="24"/>
        </w:rPr>
      </w:pPr>
      <w:r w:rsidRPr="00FD7270">
        <w:rPr>
          <w:rFonts w:ascii="Times New Roman" w:eastAsia="Calibri" w:hAnsi="Times New Roman" w:cs="Times New Roman"/>
          <w:color w:val="auto"/>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w:t>
      </w:r>
      <w:r w:rsidRPr="00FD7270">
        <w:rPr>
          <w:rFonts w:ascii="Times New Roman" w:eastAsia="Calibri" w:hAnsi="Times New Roman" w:cs="Times New Roman"/>
          <w:color w:val="auto"/>
          <w:sz w:val="24"/>
          <w:szCs w:val="24"/>
        </w:rPr>
        <w:lastRenderedPageBreak/>
        <w:t xml:space="preserve">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D7270" w:rsidRDefault="00AB6A10" w:rsidP="00AB6A10">
      <w:pPr>
        <w:spacing w:after="0" w:line="360" w:lineRule="auto"/>
        <w:ind w:firstLine="709"/>
        <w:jc w:val="both"/>
        <w:rPr>
          <w:rFonts w:ascii="Times New Roman" w:eastAsia="Calibri" w:hAnsi="Times New Roman" w:cs="Times New Roman"/>
          <w:color w:val="auto"/>
          <w:sz w:val="24"/>
          <w:szCs w:val="24"/>
        </w:rPr>
      </w:pPr>
      <w:r w:rsidRPr="00FD7270">
        <w:rPr>
          <w:rFonts w:ascii="Times New Roman" w:eastAsia="Calibri" w:hAnsi="Times New Roman" w:cs="Times New Roman"/>
          <w:color w:val="auto"/>
          <w:sz w:val="24"/>
          <w:szCs w:val="24"/>
        </w:rPr>
        <w:t xml:space="preserve">в содержании и построении уроков; </w:t>
      </w:r>
    </w:p>
    <w:p w:rsidR="00AB6A10" w:rsidRPr="00FD7270" w:rsidRDefault="00AB6A10" w:rsidP="00AB6A10">
      <w:pPr>
        <w:spacing w:after="0" w:line="360" w:lineRule="auto"/>
        <w:ind w:firstLine="709"/>
        <w:jc w:val="both"/>
        <w:rPr>
          <w:rFonts w:ascii="Times New Roman" w:eastAsia="Calibri" w:hAnsi="Times New Roman" w:cs="Times New Roman"/>
          <w:color w:val="auto"/>
          <w:sz w:val="24"/>
          <w:szCs w:val="24"/>
        </w:rPr>
      </w:pPr>
      <w:r w:rsidRPr="00FD7270">
        <w:rPr>
          <w:rFonts w:ascii="Times New Roman" w:eastAsia="Calibri" w:hAnsi="Times New Roman" w:cs="Times New Roman"/>
          <w:color w:val="auto"/>
          <w:sz w:val="24"/>
          <w:szCs w:val="24"/>
        </w:rPr>
        <w:t xml:space="preserve">в способах организации совместной деятельности взрослых и детей в учебной и внеучебной деятельности; </w:t>
      </w:r>
    </w:p>
    <w:p w:rsidR="00AB6A10" w:rsidRPr="00FD7270" w:rsidRDefault="00AB6A10" w:rsidP="00AB6A10">
      <w:pPr>
        <w:spacing w:after="0" w:line="360" w:lineRule="auto"/>
        <w:ind w:firstLine="709"/>
        <w:jc w:val="both"/>
        <w:rPr>
          <w:rFonts w:ascii="Times New Roman" w:eastAsia="Calibri" w:hAnsi="Times New Roman" w:cs="Times New Roman"/>
          <w:color w:val="auto"/>
          <w:sz w:val="24"/>
          <w:szCs w:val="24"/>
        </w:rPr>
      </w:pPr>
      <w:r w:rsidRPr="00FD7270">
        <w:rPr>
          <w:rFonts w:ascii="Times New Roman" w:eastAsia="Calibri" w:hAnsi="Times New Roman" w:cs="Times New Roman"/>
          <w:color w:val="auto"/>
          <w:sz w:val="24"/>
          <w:szCs w:val="24"/>
        </w:rPr>
        <w:t>в характере общения и сотрудничества взрослого и ребенка;</w:t>
      </w:r>
    </w:p>
    <w:p w:rsidR="00AB6A10" w:rsidRPr="00FD7270" w:rsidRDefault="00AB6A10" w:rsidP="00AB6A10">
      <w:pPr>
        <w:spacing w:after="0" w:line="360" w:lineRule="auto"/>
        <w:ind w:firstLine="709"/>
        <w:jc w:val="both"/>
        <w:rPr>
          <w:rFonts w:ascii="Times New Roman" w:eastAsia="Calibri" w:hAnsi="Times New Roman" w:cs="Times New Roman"/>
          <w:color w:val="auto"/>
          <w:sz w:val="24"/>
          <w:szCs w:val="24"/>
        </w:rPr>
      </w:pPr>
      <w:r w:rsidRPr="00FD7270">
        <w:rPr>
          <w:rFonts w:ascii="Times New Roman" w:eastAsia="Calibri" w:hAnsi="Times New Roman" w:cs="Times New Roman"/>
          <w:color w:val="auto"/>
          <w:sz w:val="24"/>
          <w:szCs w:val="24"/>
        </w:rPr>
        <w:t>в опыте организации индивидуальной, групповой, коллективной деятельности обучающихся;</w:t>
      </w:r>
    </w:p>
    <w:p w:rsidR="00AB6A10" w:rsidRPr="00FD7270" w:rsidRDefault="00AB6A10" w:rsidP="00AB6A10">
      <w:pPr>
        <w:spacing w:after="0" w:line="360" w:lineRule="auto"/>
        <w:ind w:firstLine="709"/>
        <w:jc w:val="both"/>
        <w:rPr>
          <w:rFonts w:ascii="Times New Roman" w:eastAsia="Calibri" w:hAnsi="Times New Roman" w:cs="Times New Roman"/>
          <w:color w:val="auto"/>
          <w:sz w:val="24"/>
          <w:szCs w:val="24"/>
        </w:rPr>
      </w:pPr>
      <w:r w:rsidRPr="00FD7270">
        <w:rPr>
          <w:rFonts w:ascii="Times New Roman" w:eastAsia="Calibri" w:hAnsi="Times New Roman" w:cs="Times New Roman"/>
          <w:color w:val="auto"/>
          <w:sz w:val="24"/>
          <w:szCs w:val="24"/>
        </w:rPr>
        <w:t>в специальных событиях, спроектированных с учетом определенной ценности и смысла;</w:t>
      </w:r>
    </w:p>
    <w:p w:rsidR="00AB6A10" w:rsidRPr="00FD7270" w:rsidRDefault="00AB6A10" w:rsidP="00AB6A10">
      <w:pPr>
        <w:spacing w:after="0" w:line="360" w:lineRule="auto"/>
        <w:ind w:firstLine="709"/>
        <w:jc w:val="both"/>
        <w:rPr>
          <w:rFonts w:ascii="Times New Roman" w:eastAsia="Calibri" w:hAnsi="Times New Roman" w:cs="Times New Roman"/>
          <w:color w:val="auto"/>
          <w:sz w:val="24"/>
          <w:szCs w:val="24"/>
        </w:rPr>
      </w:pPr>
      <w:r w:rsidRPr="00FD7270">
        <w:rPr>
          <w:rFonts w:ascii="Times New Roman" w:eastAsia="Calibri" w:hAnsi="Times New Roman" w:cs="Times New Roman"/>
          <w:color w:val="auto"/>
          <w:sz w:val="24"/>
          <w:szCs w:val="24"/>
        </w:rPr>
        <w:t xml:space="preserve">в личном примере ученикам. </w:t>
      </w:r>
    </w:p>
    <w:p w:rsidR="00AB6A10" w:rsidRPr="00FD7270" w:rsidRDefault="00AB6A10" w:rsidP="00AB6A10">
      <w:pPr>
        <w:spacing w:after="0" w:line="360" w:lineRule="auto"/>
        <w:ind w:firstLine="709"/>
        <w:jc w:val="both"/>
        <w:rPr>
          <w:rFonts w:ascii="Times New Roman" w:hAnsi="Times New Roman" w:cs="Times New Roman"/>
          <w:color w:val="auto"/>
          <w:sz w:val="24"/>
          <w:szCs w:val="24"/>
        </w:rPr>
      </w:pPr>
      <w:r w:rsidRPr="00FD7270">
        <w:rPr>
          <w:rFonts w:ascii="Times New Roman" w:eastAsia="Calibri" w:hAnsi="Times New Roman" w:cs="Times New Roman"/>
          <w:color w:val="auto"/>
          <w:sz w:val="24"/>
          <w:szCs w:val="24"/>
        </w:rPr>
        <w:t>Для организации такого пространства и его полноценного</w:t>
      </w:r>
      <w:r w:rsidRPr="00FD7270">
        <w:rPr>
          <w:rFonts w:ascii="Times New Roman" w:eastAsia="Calibri" w:hAnsi="Times New Roman" w:cs="Times New Roman"/>
          <w:color w:val="FF0000"/>
          <w:sz w:val="24"/>
          <w:szCs w:val="24"/>
        </w:rPr>
        <w:t xml:space="preserve"> </w:t>
      </w:r>
      <w:r w:rsidRPr="00FD7270">
        <w:rPr>
          <w:rFonts w:ascii="Times New Roman" w:eastAsia="Calibri" w:hAnsi="Times New Roman" w:cs="Times New Roman"/>
          <w:color w:val="auto"/>
          <w:sz w:val="24"/>
          <w:szCs w:val="24"/>
        </w:rPr>
        <w:t>функционирования требуются согласованные усилия всех социальных субъектов - участников воспитания: семьи, общественных организаций, учреждений дополнительного образован</w:t>
      </w:r>
      <w:r w:rsidR="00FD7270" w:rsidRPr="00FD7270">
        <w:rPr>
          <w:rFonts w:ascii="Times New Roman" w:eastAsia="Calibri" w:hAnsi="Times New Roman" w:cs="Times New Roman"/>
          <w:color w:val="auto"/>
          <w:sz w:val="24"/>
          <w:szCs w:val="24"/>
        </w:rPr>
        <w:t>ия, культуры и спорта</w:t>
      </w:r>
      <w:r w:rsidRPr="00FD7270">
        <w:rPr>
          <w:rFonts w:ascii="Times New Roman" w:eastAsia="Calibri" w:hAnsi="Times New Roman" w:cs="Times New Roman"/>
          <w:color w:val="auto"/>
          <w:sz w:val="24"/>
          <w:szCs w:val="24"/>
        </w:rPr>
        <w:t>.</w:t>
      </w:r>
    </w:p>
    <w:p w:rsidR="00AB6A10" w:rsidRPr="00FD7270" w:rsidRDefault="00AB6A10" w:rsidP="00AB6A10">
      <w:pPr>
        <w:spacing w:after="0" w:line="360" w:lineRule="auto"/>
        <w:ind w:firstLine="709"/>
        <w:jc w:val="both"/>
        <w:rPr>
          <w:rFonts w:ascii="Times New Roman" w:hAnsi="Times New Roman" w:cs="Times New Roman"/>
          <w:color w:val="auto"/>
          <w:kern w:val="2"/>
          <w:sz w:val="24"/>
          <w:szCs w:val="24"/>
        </w:rPr>
      </w:pPr>
      <w:r w:rsidRPr="00FD7270">
        <w:rPr>
          <w:rFonts w:ascii="Times New Roman" w:hAnsi="Times New Roman" w:cs="Times New Roman"/>
          <w:color w:val="auto"/>
          <w:kern w:val="2"/>
          <w:sz w:val="24"/>
          <w:szCs w:val="24"/>
        </w:rPr>
        <w:t>Программа должна обеспечивать:</w:t>
      </w:r>
    </w:p>
    <w:p w:rsidR="00AB6A10" w:rsidRPr="00FD7270" w:rsidRDefault="00AB6A10" w:rsidP="00AB6A10">
      <w:pPr>
        <w:spacing w:after="0" w:line="360" w:lineRule="auto"/>
        <w:ind w:firstLine="709"/>
        <w:jc w:val="both"/>
        <w:rPr>
          <w:rFonts w:ascii="Times New Roman" w:hAnsi="Times New Roman" w:cs="Times New Roman"/>
          <w:color w:val="auto"/>
          <w:kern w:val="2"/>
          <w:sz w:val="24"/>
          <w:szCs w:val="24"/>
        </w:rPr>
      </w:pPr>
      <w:r w:rsidRPr="00FD7270">
        <w:rPr>
          <w:rFonts w:ascii="Times New Roman" w:hAnsi="Times New Roman" w:cs="Times New Roman"/>
          <w:color w:val="auto"/>
          <w:kern w:val="2"/>
          <w:sz w:val="24"/>
          <w:szCs w:val="24"/>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AB6A10" w:rsidRPr="00FD7270" w:rsidRDefault="00AB6A10" w:rsidP="00AB6A10">
      <w:pPr>
        <w:spacing w:after="0" w:line="360" w:lineRule="auto"/>
        <w:ind w:firstLine="709"/>
        <w:jc w:val="both"/>
        <w:rPr>
          <w:rFonts w:ascii="Times New Roman" w:hAnsi="Times New Roman" w:cs="Times New Roman"/>
          <w:color w:val="auto"/>
          <w:kern w:val="2"/>
          <w:sz w:val="24"/>
          <w:szCs w:val="24"/>
        </w:rPr>
      </w:pPr>
      <w:r w:rsidRPr="00FD7270">
        <w:rPr>
          <w:rFonts w:ascii="Times New Roman" w:hAnsi="Times New Roman" w:cs="Times New Roman"/>
          <w:color w:val="auto"/>
          <w:kern w:val="2"/>
          <w:sz w:val="24"/>
          <w:szCs w:val="24"/>
        </w:rPr>
        <w:t>формирование целостной образовательной среды, включающей урочную, внеурочную и</w:t>
      </w:r>
      <w:r w:rsidR="00FD7270" w:rsidRPr="00FD7270">
        <w:rPr>
          <w:rFonts w:ascii="Times New Roman" w:hAnsi="Times New Roman" w:cs="Times New Roman"/>
          <w:color w:val="auto"/>
          <w:kern w:val="2"/>
          <w:sz w:val="24"/>
          <w:szCs w:val="24"/>
        </w:rPr>
        <w:t xml:space="preserve"> внешкольную деятельность</w:t>
      </w:r>
      <w:r w:rsidRPr="00FD7270">
        <w:rPr>
          <w:rFonts w:ascii="Times New Roman" w:hAnsi="Times New Roman" w:cs="Times New Roman"/>
          <w:color w:val="auto"/>
          <w:kern w:val="2"/>
          <w:sz w:val="24"/>
          <w:szCs w:val="24"/>
        </w:rPr>
        <w:t xml:space="preserve">. </w:t>
      </w:r>
    </w:p>
    <w:p w:rsidR="00AB6A10" w:rsidRPr="00FD7270" w:rsidRDefault="00AB6A10" w:rsidP="00AB6A10">
      <w:pPr>
        <w:spacing w:after="0" w:line="360" w:lineRule="auto"/>
        <w:ind w:firstLine="709"/>
        <w:jc w:val="both"/>
        <w:rPr>
          <w:rFonts w:ascii="Times New Roman" w:hAnsi="Times New Roman" w:cs="Times New Roman"/>
          <w:color w:val="auto"/>
          <w:kern w:val="2"/>
          <w:sz w:val="24"/>
          <w:szCs w:val="24"/>
        </w:rPr>
      </w:pPr>
      <w:r w:rsidRPr="00FD7270">
        <w:rPr>
          <w:rFonts w:ascii="Times New Roman" w:hAnsi="Times New Roman" w:cs="Times New Roman"/>
          <w:color w:val="auto"/>
          <w:kern w:val="2"/>
          <w:sz w:val="24"/>
          <w:szCs w:val="24"/>
        </w:rPr>
        <w:t xml:space="preserve">Программа </w:t>
      </w:r>
      <w:r w:rsidRPr="00FD7270">
        <w:rPr>
          <w:rFonts w:ascii="Times New Roman" w:hAnsi="Times New Roman" w:cs="Times New Roman"/>
          <w:color w:val="auto"/>
          <w:sz w:val="24"/>
          <w:szCs w:val="24"/>
        </w:rPr>
        <w:t xml:space="preserve">духовно-нравственного развития </w:t>
      </w:r>
      <w:r w:rsidRPr="00FD7270">
        <w:rPr>
          <w:rFonts w:ascii="Times New Roman" w:hAnsi="Times New Roman" w:cs="Times New Roman"/>
          <w:color w:val="auto"/>
          <w:kern w:val="2"/>
          <w:sz w:val="24"/>
          <w:szCs w:val="24"/>
        </w:rPr>
        <w:t xml:space="preserve">должна включать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 </w:t>
      </w:r>
    </w:p>
    <w:p w:rsidR="00F5026A" w:rsidRPr="00FD7270" w:rsidRDefault="00B704C1" w:rsidP="00B704C1">
      <w:pPr>
        <w:pStyle w:val="14TexstOSNOVA1012"/>
        <w:spacing w:before="120" w:after="120" w:line="240" w:lineRule="auto"/>
        <w:ind w:firstLine="0"/>
        <w:jc w:val="center"/>
        <w:outlineLvl w:val="2"/>
        <w:rPr>
          <w:rFonts w:ascii="Times New Roman" w:hAnsi="Times New Roman" w:cs="Times New Roman"/>
          <w:color w:val="auto"/>
          <w:sz w:val="24"/>
          <w:szCs w:val="24"/>
        </w:rPr>
      </w:pPr>
      <w:bookmarkStart w:id="13" w:name="_Toc415833132"/>
      <w:r w:rsidRPr="00FD7270">
        <w:rPr>
          <w:rFonts w:ascii="Times New Roman" w:hAnsi="Times New Roman" w:cs="Times New Roman"/>
          <w:b/>
          <w:color w:val="auto"/>
          <w:sz w:val="24"/>
          <w:szCs w:val="24"/>
        </w:rPr>
        <w:t>3</w:t>
      </w:r>
      <w:r w:rsidR="00F5026A" w:rsidRPr="00FD7270">
        <w:rPr>
          <w:rFonts w:ascii="Times New Roman" w:hAnsi="Times New Roman" w:cs="Times New Roman"/>
          <w:b/>
          <w:color w:val="auto"/>
          <w:sz w:val="24"/>
          <w:szCs w:val="24"/>
        </w:rPr>
        <w:t>.2.</w:t>
      </w:r>
      <w:r w:rsidR="00FD7270">
        <w:rPr>
          <w:rFonts w:ascii="Times New Roman" w:hAnsi="Times New Roman" w:cs="Times New Roman"/>
          <w:b/>
          <w:color w:val="auto"/>
          <w:sz w:val="24"/>
          <w:szCs w:val="24"/>
        </w:rPr>
        <w:t xml:space="preserve"> </w:t>
      </w:r>
      <w:r w:rsidR="00F5026A" w:rsidRPr="00FD7270">
        <w:rPr>
          <w:rFonts w:ascii="Times New Roman" w:hAnsi="Times New Roman" w:cs="Times New Roman"/>
          <w:b/>
          <w:color w:val="auto"/>
          <w:sz w:val="24"/>
          <w:szCs w:val="24"/>
        </w:rPr>
        <w:t xml:space="preserve">Программа формирования экологической культуры, здорового </w:t>
      </w:r>
      <w:r w:rsidR="00F5026A" w:rsidRPr="00FD7270">
        <w:rPr>
          <w:rFonts w:ascii="Times New Roman" w:hAnsi="Times New Roman" w:cs="Times New Roman"/>
          <w:b/>
          <w:color w:val="auto"/>
          <w:sz w:val="24"/>
          <w:szCs w:val="24"/>
        </w:rPr>
        <w:br/>
        <w:t>и безопасного образа жизни</w:t>
      </w:r>
      <w:bookmarkEnd w:id="13"/>
    </w:p>
    <w:p w:rsidR="00047416" w:rsidRPr="00FD7270" w:rsidRDefault="00047416" w:rsidP="004F7B55">
      <w:pPr>
        <w:pStyle w:val="ad"/>
        <w:spacing w:after="0" w:line="360" w:lineRule="auto"/>
        <w:ind w:firstLine="709"/>
        <w:jc w:val="both"/>
        <w:rPr>
          <w:rFonts w:ascii="Times New Roman" w:hAnsi="Times New Roman"/>
          <w:color w:val="auto"/>
          <w:sz w:val="24"/>
          <w:szCs w:val="24"/>
        </w:rPr>
      </w:pPr>
      <w:r w:rsidRPr="00FD7270">
        <w:rPr>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4E4357" w:rsidRPr="00FD7270">
        <w:rPr>
          <w:rFonts w:ascii="Times New Roman" w:hAnsi="Times New Roman"/>
          <w:color w:val="auto"/>
          <w:sz w:val="24"/>
          <w:szCs w:val="24"/>
        </w:rPr>
        <w:t>ФГОС НОО обучающихся с ОВЗ</w:t>
      </w:r>
      <w:r w:rsidRPr="00FD7270">
        <w:rPr>
          <w:rFonts w:ascii="Times New Roman" w:hAnsi="Times New Roman"/>
          <w:color w:val="auto"/>
          <w:sz w:val="24"/>
          <w:szCs w:val="24"/>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Pr="00FD7270"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Программа формирования экологической культуры разрабатывается </w:t>
      </w:r>
      <w:r w:rsidRPr="00FD7270">
        <w:rPr>
          <w:rFonts w:ascii="Times New Roman" w:hAnsi="Times New Roman" w:cs="Times New Roman"/>
          <w:color w:val="auto"/>
          <w:spacing w:val="-4"/>
          <w:sz w:val="24"/>
          <w:szCs w:val="24"/>
        </w:rPr>
        <w:t>на основе системно-деятельностного и культурно-исторического подходов,</w:t>
      </w:r>
      <w:r w:rsidRPr="00FD7270">
        <w:rPr>
          <w:rFonts w:ascii="Times New Roman" w:hAnsi="Times New Roman" w:cs="Times New Roman"/>
          <w:color w:val="auto"/>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w:t>
      </w:r>
      <w:r w:rsidRPr="00FD7270">
        <w:rPr>
          <w:rFonts w:ascii="Times New Roman" w:hAnsi="Times New Roman" w:cs="Times New Roman"/>
          <w:color w:val="FF0000"/>
          <w:sz w:val="24"/>
          <w:szCs w:val="24"/>
        </w:rPr>
        <w:t xml:space="preserve"> </w:t>
      </w:r>
      <w:r w:rsidRPr="00FD7270">
        <w:rPr>
          <w:rFonts w:ascii="Times New Roman" w:hAnsi="Times New Roman" w:cs="Times New Roman"/>
          <w:color w:val="auto"/>
          <w:sz w:val="24"/>
          <w:szCs w:val="24"/>
        </w:rPr>
        <w:t xml:space="preserve">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w:t>
      </w:r>
      <w:r w:rsidRPr="00FD7270">
        <w:rPr>
          <w:rFonts w:ascii="Times New Roman" w:hAnsi="Times New Roman" w:cs="Times New Roman"/>
          <w:color w:val="auto"/>
          <w:sz w:val="24"/>
          <w:szCs w:val="24"/>
        </w:rPr>
        <w:lastRenderedPageBreak/>
        <w:t xml:space="preserve">организациями.   </w:t>
      </w:r>
    </w:p>
    <w:p w:rsidR="00047416" w:rsidRPr="00FD7270" w:rsidRDefault="00047416" w:rsidP="00047416">
      <w:pPr>
        <w:pStyle w:val="14TexstOSNOVA1012"/>
        <w:spacing w:line="360" w:lineRule="auto"/>
        <w:ind w:firstLine="709"/>
        <w:rPr>
          <w:rFonts w:ascii="Times New Roman" w:hAnsi="Times New Roman"/>
          <w:color w:val="auto"/>
          <w:spacing w:val="-4"/>
          <w:sz w:val="24"/>
          <w:szCs w:val="24"/>
        </w:rPr>
      </w:pPr>
      <w:r w:rsidRPr="00FD7270">
        <w:rPr>
          <w:rFonts w:ascii="Times New Roman" w:hAnsi="Times New Roman"/>
          <w:color w:val="auto"/>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00D445C2" w:rsidRPr="00FD7270">
        <w:rPr>
          <w:rFonts w:ascii="Times New Roman" w:hAnsi="Times New Roman" w:cs="Times New Roman"/>
          <w:color w:val="auto"/>
          <w:sz w:val="24"/>
          <w:szCs w:val="24"/>
        </w:rPr>
        <w:t xml:space="preserve">формирование представлений о мире </w:t>
      </w:r>
      <w:r w:rsidRPr="00FD7270">
        <w:rPr>
          <w:rFonts w:ascii="Times New Roman" w:hAnsi="Times New Roman"/>
          <w:color w:val="auto"/>
          <w:spacing w:val="-4"/>
          <w:sz w:val="24"/>
          <w:szCs w:val="24"/>
        </w:rPr>
        <w:t>в его органичном единстве и разнообразии природы, народов, культур и религий</w:t>
      </w:r>
      <w:r w:rsidR="00D445C2" w:rsidRPr="00FD7270">
        <w:rPr>
          <w:rFonts w:ascii="Times New Roman" w:hAnsi="Times New Roman"/>
          <w:color w:val="auto"/>
          <w:spacing w:val="-4"/>
          <w:sz w:val="24"/>
          <w:szCs w:val="24"/>
        </w:rPr>
        <w:t>;</w:t>
      </w:r>
      <w:r w:rsidRPr="00FD7270">
        <w:rPr>
          <w:rFonts w:ascii="Times New Roman" w:hAnsi="Times New Roman"/>
          <w:color w:val="auto"/>
          <w:spacing w:val="-4"/>
          <w:sz w:val="24"/>
          <w:szCs w:val="24"/>
        </w:rPr>
        <w:t xml:space="preserve"> овладение начальными навыками адаптации </w:t>
      </w:r>
      <w:r w:rsidR="00D445C2" w:rsidRPr="00FD7270">
        <w:rPr>
          <w:rFonts w:ascii="Times New Roman" w:hAnsi="Times New Roman" w:cs="Times New Roman"/>
          <w:color w:val="auto"/>
          <w:sz w:val="24"/>
          <w:szCs w:val="24"/>
        </w:rPr>
        <w:t>в окружающем мире</w:t>
      </w:r>
      <w:r w:rsidRPr="00FD7270">
        <w:rPr>
          <w:rFonts w:ascii="Times New Roman" w:hAnsi="Times New Roman"/>
          <w:color w:val="auto"/>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Pr="00FD7270" w:rsidRDefault="00E80E2B" w:rsidP="00E80E2B">
      <w:pPr>
        <w:pStyle w:val="ad"/>
        <w:spacing w:after="0" w:line="360" w:lineRule="auto"/>
        <w:ind w:firstLine="709"/>
        <w:jc w:val="both"/>
        <w:rPr>
          <w:rFonts w:ascii="Times New Roman" w:hAnsi="Times New Roman"/>
          <w:color w:val="auto"/>
          <w:sz w:val="24"/>
          <w:szCs w:val="24"/>
        </w:rPr>
      </w:pPr>
      <w:r w:rsidRPr="00FD7270">
        <w:rPr>
          <w:rFonts w:ascii="Times New Roman" w:hAnsi="Times New Roman"/>
          <w:color w:val="auto"/>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D7270">
        <w:rPr>
          <w:rFonts w:ascii="Times New Roman" w:hAnsi="Times New Roman"/>
          <w:color w:val="auto"/>
          <w:sz w:val="24"/>
          <w:szCs w:val="24"/>
        </w:rPr>
        <w:t xml:space="preserve">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FD7270"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D7270">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FD7270">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FD7270">
        <w:rPr>
          <w:rFonts w:ascii="Times New Roman" w:eastAsia="Times New Roman" w:hAnsi="Times New Roman" w:cs="Times New Roman"/>
          <w:color w:val="auto"/>
          <w:kern w:val="0"/>
          <w:sz w:val="24"/>
          <w:szCs w:val="24"/>
          <w:lang w:eastAsia="ru-RU"/>
        </w:rPr>
        <w:t xml:space="preserve">: </w:t>
      </w:r>
    </w:p>
    <w:p w:rsidR="00F26F28" w:rsidRPr="00FD7270"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D7270">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F26F28" w:rsidRPr="00FD7270"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D7270">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F26F28" w:rsidRPr="00FD7270"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D7270">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FD7270"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D7270">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F26F28" w:rsidRPr="00FD7270"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D7270">
        <w:rPr>
          <w:rFonts w:ascii="Times New Roman" w:eastAsia="Times New Roman" w:hAnsi="Times New Roman" w:cs="Times New Roman"/>
          <w:color w:val="auto"/>
          <w:kern w:val="0"/>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F26F28" w:rsidRPr="00FD7270"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FD7270">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9D4048" w:rsidRPr="00FD7270" w:rsidRDefault="009D4048" w:rsidP="009D4048">
      <w:pPr>
        <w:pStyle w:val="ad"/>
        <w:spacing w:after="0" w:line="360" w:lineRule="auto"/>
        <w:ind w:firstLine="709"/>
        <w:jc w:val="both"/>
        <w:rPr>
          <w:rFonts w:ascii="Times New Roman" w:hAnsi="Times New Roman"/>
          <w:color w:val="auto"/>
          <w:sz w:val="24"/>
          <w:szCs w:val="24"/>
        </w:rPr>
      </w:pPr>
      <w:r w:rsidRPr="00FD7270">
        <w:rPr>
          <w:rFonts w:ascii="Times New Roman" w:hAnsi="Times New Roman"/>
          <w:color w:val="auto"/>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D7270" w:rsidRDefault="00047416" w:rsidP="00047416">
      <w:pPr>
        <w:pStyle w:val="14TexstOSNOVA1012"/>
        <w:spacing w:line="360" w:lineRule="auto"/>
        <w:ind w:firstLine="709"/>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047416" w:rsidRPr="00FD7270"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D7270"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Pr="00FD7270"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047416" w:rsidRPr="00FD7270"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формирование установок на использование здорового питания;</w:t>
      </w:r>
    </w:p>
    <w:p w:rsidR="00047416" w:rsidRPr="00FD7270"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047416" w:rsidRPr="00FD7270" w:rsidRDefault="00047416" w:rsidP="00FD7270">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соблюдение здоровьесозидающих режимов дня; </w:t>
      </w:r>
    </w:p>
    <w:p w:rsidR="00047416" w:rsidRPr="00FD7270"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D7270"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D7270"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D7270" w:rsidRDefault="00047416" w:rsidP="00047416">
      <w:pPr>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bCs/>
          <w:color w:val="auto"/>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D7270">
        <w:rPr>
          <w:rFonts w:ascii="Times New Roman" w:hAnsi="Times New Roman" w:cs="Times New Roman"/>
          <w:color w:val="auto"/>
          <w:sz w:val="24"/>
          <w:szCs w:val="24"/>
        </w:rPr>
        <w:t>:</w:t>
      </w:r>
    </w:p>
    <w:p w:rsidR="00047416" w:rsidRPr="00FD7270" w:rsidRDefault="00047416" w:rsidP="00047416">
      <w:pPr>
        <w:spacing w:after="0" w:line="360" w:lineRule="auto"/>
        <w:ind w:firstLine="709"/>
        <w:contextualSpacing/>
        <w:jc w:val="both"/>
        <w:rPr>
          <w:rFonts w:ascii="Times New Roman" w:hAnsi="Times New Roman" w:cs="Times New Roman"/>
          <w:color w:val="auto"/>
          <w:sz w:val="24"/>
          <w:szCs w:val="24"/>
        </w:rPr>
      </w:pPr>
      <w:r w:rsidRPr="00FD7270">
        <w:rPr>
          <w:rFonts w:ascii="Times New Roman" w:hAnsi="Times New Roman" w:cs="Times New Roman"/>
          <w:bCs/>
          <w:color w:val="auto"/>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D7270" w:rsidRDefault="00047416" w:rsidP="00047416">
      <w:pPr>
        <w:spacing w:after="0" w:line="360" w:lineRule="auto"/>
        <w:ind w:firstLine="709"/>
        <w:contextualSpacing/>
        <w:jc w:val="both"/>
        <w:rPr>
          <w:rFonts w:ascii="Times New Roman" w:hAnsi="Times New Roman" w:cs="Times New Roman"/>
          <w:bCs/>
          <w:color w:val="auto"/>
          <w:sz w:val="24"/>
          <w:szCs w:val="24"/>
        </w:rPr>
      </w:pPr>
      <w:r w:rsidRPr="00FD7270">
        <w:rPr>
          <w:rFonts w:ascii="Times New Roman" w:hAnsi="Times New Roman" w:cs="Times New Roman"/>
          <w:bCs/>
          <w:color w:val="auto"/>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D7270">
        <w:rPr>
          <w:rFonts w:ascii="Times New Roman" w:eastAsia="Calibri" w:hAnsi="Times New Roman" w:cs="Times New Roman"/>
          <w:color w:val="auto"/>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D7270" w:rsidRDefault="00047416" w:rsidP="00047416">
      <w:pPr>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bCs/>
          <w:color w:val="auto"/>
          <w:sz w:val="24"/>
          <w:szCs w:val="24"/>
        </w:rPr>
        <w:t xml:space="preserve">3. Организация физкультурно-оздоровительной работы, </w:t>
      </w:r>
      <w:r w:rsidRPr="00FD7270">
        <w:rPr>
          <w:rFonts w:ascii="Times New Roman" w:hAnsi="Times New Roman" w:cs="Times New Roman"/>
          <w:color w:val="auto"/>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D7270" w:rsidRDefault="00047416" w:rsidP="00047416">
      <w:pPr>
        <w:spacing w:after="0" w:line="360" w:lineRule="auto"/>
        <w:ind w:firstLine="709"/>
        <w:jc w:val="both"/>
        <w:rPr>
          <w:rFonts w:ascii="Times New Roman" w:eastAsia="Calibri" w:hAnsi="Times New Roman" w:cs="Times New Roman"/>
          <w:color w:val="auto"/>
          <w:sz w:val="24"/>
          <w:szCs w:val="24"/>
        </w:rPr>
      </w:pPr>
      <w:r w:rsidRPr="00FD7270">
        <w:rPr>
          <w:rFonts w:ascii="Times New Roman" w:eastAsia="Calibri" w:hAnsi="Times New Roman" w:cs="Times New Roman"/>
          <w:color w:val="auto"/>
          <w:sz w:val="24"/>
          <w:szCs w:val="24"/>
        </w:rPr>
        <w:lastRenderedPageBreak/>
        <w:t>4. Формирование экологической культуры в процессе усвоения элементарных представлений об экокультурных ценностях, о традициях</w:t>
      </w:r>
      <w:r w:rsidRPr="00FD7270">
        <w:rPr>
          <w:rFonts w:ascii="Times New Roman" w:eastAsia="Calibri" w:hAnsi="Times New Roman" w:cs="Times New Roman"/>
          <w:color w:val="FF0000"/>
          <w:sz w:val="24"/>
          <w:szCs w:val="24"/>
        </w:rPr>
        <w:t xml:space="preserve"> </w:t>
      </w:r>
      <w:r w:rsidRPr="00FD7270">
        <w:rPr>
          <w:rFonts w:ascii="Times New Roman" w:eastAsia="Calibri" w:hAnsi="Times New Roman" w:cs="Times New Roman"/>
          <w:color w:val="auto"/>
          <w:sz w:val="24"/>
          <w:szCs w:val="24"/>
        </w:rPr>
        <w:t>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D7270" w:rsidRDefault="00047416" w:rsidP="00047416">
      <w:pPr>
        <w:spacing w:after="0" w:line="360" w:lineRule="auto"/>
        <w:ind w:firstLine="709"/>
        <w:jc w:val="both"/>
        <w:rPr>
          <w:rFonts w:ascii="Times New Roman" w:eastAsia="Calibri" w:hAnsi="Times New Roman" w:cs="Times New Roman"/>
          <w:color w:val="auto"/>
          <w:sz w:val="24"/>
          <w:szCs w:val="24"/>
        </w:rPr>
      </w:pPr>
      <w:r w:rsidRPr="00FD7270">
        <w:rPr>
          <w:rFonts w:ascii="Times New Roman" w:eastAsia="Calibri" w:hAnsi="Times New Roman" w:cs="Times New Roman"/>
          <w:color w:val="auto"/>
          <w:sz w:val="24"/>
          <w:szCs w:val="24"/>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Pr="00FD7270"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olor w:val="auto"/>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Pr="00FD7270"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4"/>
          <w:szCs w:val="24"/>
        </w:rPr>
      </w:pPr>
      <w:r w:rsidRPr="00FD7270">
        <w:rPr>
          <w:rFonts w:ascii="Times New Roman" w:hAnsi="Times New Roman" w:cs="Times New Roman"/>
          <w:color w:val="auto"/>
          <w:sz w:val="24"/>
          <w:szCs w:val="24"/>
        </w:rPr>
        <w:t>Программа должна содержать: цель и задачи, планируемые результаты, основные направления работы, перечень организационных форм.</w:t>
      </w:r>
    </w:p>
    <w:p w:rsidR="00047416" w:rsidRPr="00FD7270"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D7270">
        <w:rPr>
          <w:rFonts w:ascii="Times New Roman" w:hAnsi="Times New Roman" w:cs="Times New Roman"/>
          <w:color w:val="auto"/>
          <w:spacing w:val="2"/>
          <w:sz w:val="24"/>
          <w:szCs w:val="24"/>
        </w:rPr>
        <w:t>Программа</w:t>
      </w:r>
      <w:r w:rsidRPr="00FD7270">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FD7270">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w:t>
      </w:r>
      <w:r w:rsidR="00E80E2B" w:rsidRPr="00FD7270">
        <w:rPr>
          <w:rFonts w:ascii="Times New Roman" w:hAnsi="Times New Roman" w:cs="Times New Roman"/>
          <w:color w:val="auto"/>
          <w:spacing w:val="2"/>
          <w:sz w:val="24"/>
          <w:szCs w:val="24"/>
        </w:rPr>
        <w:t xml:space="preserve">ПрАООП НОО обучающихся с ЗПР, </w:t>
      </w:r>
      <w:r w:rsidRPr="00FD7270">
        <w:rPr>
          <w:rFonts w:ascii="Times New Roman" w:hAnsi="Times New Roman" w:cs="Times New Roman"/>
          <w:color w:val="auto"/>
          <w:spacing w:val="2"/>
          <w:sz w:val="24"/>
          <w:szCs w:val="24"/>
        </w:rPr>
        <w:t>ПрООП НОО</w:t>
      </w:r>
      <w:r w:rsidRPr="00FD7270">
        <w:rPr>
          <w:rStyle w:val="a4"/>
          <w:rFonts w:ascii="Times New Roman" w:hAnsi="Times New Roman" w:cs="Times New Roman"/>
          <w:color w:val="auto"/>
          <w:spacing w:val="2"/>
          <w:sz w:val="24"/>
          <w:szCs w:val="24"/>
        </w:rPr>
        <w:footnoteReference w:id="12"/>
      </w:r>
      <w:r w:rsidRPr="00FD7270">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FD7270">
        <w:rPr>
          <w:rFonts w:ascii="Times New Roman" w:hAnsi="Times New Roman" w:cs="Times New Roman"/>
          <w:color w:val="auto"/>
          <w:sz w:val="24"/>
          <w:szCs w:val="24"/>
        </w:rPr>
        <w:t>обучающихся с З</w:t>
      </w:r>
      <w:r w:rsidRPr="00FD7270">
        <w:rPr>
          <w:rFonts w:ascii="Times New Roman" w:hAnsi="Times New Roman" w:cs="Times New Roman"/>
          <w:color w:val="auto"/>
          <w:sz w:val="28"/>
          <w:szCs w:val="28"/>
        </w:rPr>
        <w:t>ПР.</w:t>
      </w:r>
    </w:p>
    <w:sectPr w:rsidR="00047416" w:rsidRPr="00FD7270" w:rsidSect="00FD7270">
      <w:footerReference w:type="default" r:id="rId11"/>
      <w:pgSz w:w="11906" w:h="16838"/>
      <w:pgMar w:top="709" w:right="707" w:bottom="426" w:left="1276"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A85" w:rsidRDefault="00367A85">
      <w:pPr>
        <w:spacing w:after="0" w:line="240" w:lineRule="auto"/>
      </w:pPr>
      <w:r>
        <w:separator/>
      </w:r>
    </w:p>
  </w:endnote>
  <w:endnote w:type="continuationSeparator" w:id="1">
    <w:p w:rsidR="00367A85" w:rsidRDefault="00367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00000000" w:usb2="00000000"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B5" w:rsidRDefault="00807DD4">
    <w:pPr>
      <w:pStyle w:val="af7"/>
      <w:jc w:val="center"/>
    </w:pPr>
    <w:fldSimple w:instr=" PAGE   \* MERGEFORMAT ">
      <w:r w:rsidR="00D9269E">
        <w:rPr>
          <w:noProof/>
        </w:rPr>
        <w:t>2</w:t>
      </w:r>
    </w:fldSimple>
  </w:p>
  <w:p w:rsidR="00A21BB5" w:rsidRDefault="00A21BB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A85" w:rsidRDefault="00367A85">
      <w:pPr>
        <w:spacing w:after="0" w:line="240" w:lineRule="auto"/>
      </w:pPr>
      <w:r>
        <w:separator/>
      </w:r>
    </w:p>
  </w:footnote>
  <w:footnote w:type="continuationSeparator" w:id="1">
    <w:p w:rsidR="00367A85" w:rsidRDefault="00367A85">
      <w:pPr>
        <w:spacing w:after="0" w:line="240" w:lineRule="auto"/>
      </w:pPr>
      <w:r>
        <w:continuationSeparator/>
      </w:r>
    </w:p>
  </w:footnote>
  <w:footnote w:id="2">
    <w:p w:rsidR="00AC16B4" w:rsidRDefault="00AC16B4" w:rsidP="00AC16B4">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A21BB5" w:rsidRPr="00097497" w:rsidRDefault="00A21BB5"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A21BB5" w:rsidRPr="004547B5" w:rsidRDefault="00A21BB5"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A21BB5" w:rsidRPr="004A6B41" w:rsidRDefault="00A21BB5"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A21BB5" w:rsidRDefault="00A21BB5" w:rsidP="0029710A">
      <w:pPr>
        <w:pStyle w:val="a9"/>
      </w:pPr>
    </w:p>
  </w:footnote>
  <w:footnote w:id="6">
    <w:p w:rsidR="00A21BB5" w:rsidRPr="00CA012C" w:rsidRDefault="00A21BB5"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A21BB5" w:rsidRDefault="00A21BB5">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A21BB5" w:rsidRPr="006E654A" w:rsidRDefault="00A21BB5"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A21BB5" w:rsidRPr="00E83012" w:rsidRDefault="00A21BB5"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A21BB5" w:rsidRPr="00BE6646" w:rsidRDefault="00A21BB5"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A21BB5" w:rsidRDefault="00A21BB5"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2">
    <w:p w:rsidR="00A21BB5" w:rsidRDefault="00A21BB5" w:rsidP="00047416">
      <w:pPr>
        <w:pStyle w:val="a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10"/>
  <w:displayHorizontalDrawingGridEvery w:val="2"/>
  <w:noPunctuationKerning/>
  <w:characterSpacingControl w:val="doNotCompress"/>
  <w:hdrShapeDefaults>
    <o:shapedefaults v:ext="edit" spidmax="19458"/>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15E"/>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D5257"/>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2C6"/>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67A85"/>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519"/>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5950"/>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19F"/>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1B72"/>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628"/>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A7721"/>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4D8"/>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4B8"/>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69A"/>
    <w:rsid w:val="00801A36"/>
    <w:rsid w:val="008020A6"/>
    <w:rsid w:val="00802A55"/>
    <w:rsid w:val="0080331A"/>
    <w:rsid w:val="0080360B"/>
    <w:rsid w:val="00803D9A"/>
    <w:rsid w:val="008045B2"/>
    <w:rsid w:val="00806408"/>
    <w:rsid w:val="00807793"/>
    <w:rsid w:val="0080786C"/>
    <w:rsid w:val="00807B1E"/>
    <w:rsid w:val="00807DD4"/>
    <w:rsid w:val="0081108A"/>
    <w:rsid w:val="0081123E"/>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2BF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87D88"/>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1BB5"/>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1D8A"/>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6B4"/>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0538"/>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8C6"/>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B7648"/>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269E"/>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299"/>
    <w:rsid w:val="00EE3BAC"/>
    <w:rsid w:val="00EE49CD"/>
    <w:rsid w:val="00EE55F8"/>
    <w:rsid w:val="00EE605C"/>
    <w:rsid w:val="00EE7075"/>
    <w:rsid w:val="00EE7855"/>
    <w:rsid w:val="00EE7A09"/>
    <w:rsid w:val="00EF0650"/>
    <w:rsid w:val="00EF0B99"/>
    <w:rsid w:val="00EF10E7"/>
    <w:rsid w:val="00EF128B"/>
    <w:rsid w:val="00EF2884"/>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8A1"/>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9BE"/>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70"/>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FD7270"/>
    <w:pPr>
      <w:tabs>
        <w:tab w:val="right" w:leader="dot" w:pos="9628"/>
      </w:tabs>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FD7270"/>
    <w:pPr>
      <w:tabs>
        <w:tab w:val="right" w:leader="dot" w:pos="9628"/>
      </w:tabs>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narovchatka@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8290-62C3-43EB-85A4-A48DCEB9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13390</Words>
  <Characters>76326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89537</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Material</cp:lastModifiedBy>
  <cp:revision>17</cp:revision>
  <cp:lastPrinted>2017-02-25T03:53:00Z</cp:lastPrinted>
  <dcterms:created xsi:type="dcterms:W3CDTF">2015-12-29T08:47:00Z</dcterms:created>
  <dcterms:modified xsi:type="dcterms:W3CDTF">2017-02-25T03:58:00Z</dcterms:modified>
</cp:coreProperties>
</file>